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1EEC" w14:textId="77777777" w:rsidR="00D5256A" w:rsidRPr="006420FE" w:rsidRDefault="00D5256A" w:rsidP="00DE2F54">
      <w:pPr>
        <w:pStyle w:val="Koptekst"/>
        <w:spacing w:before="0" w:after="0" w:line="240" w:lineRule="auto"/>
        <w:rPr>
          <w:rFonts w:ascii="Calibri" w:hAnsi="Calibri"/>
        </w:rPr>
      </w:pPr>
    </w:p>
    <w:p w14:paraId="10E869FF" w14:textId="77777777" w:rsidR="009D20FD" w:rsidRDefault="009D20FD" w:rsidP="00DE2F54">
      <w:pPr>
        <w:pStyle w:val="Koptekst"/>
        <w:spacing w:before="0" w:after="0" w:line="240" w:lineRule="auto"/>
        <w:rPr>
          <w:rFonts w:ascii="Calibri" w:hAnsi="Calibri"/>
        </w:rPr>
      </w:pPr>
    </w:p>
    <w:p w14:paraId="34E59B34" w14:textId="211A818B" w:rsidR="00BC3F3D" w:rsidRPr="006420FE" w:rsidRDefault="00BC3F3D" w:rsidP="00DE2F54">
      <w:pPr>
        <w:pStyle w:val="Koptekst"/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Aan de directie en daltoncoördinator van</w:t>
      </w:r>
      <w:r w:rsidR="00EC3DF5" w:rsidRPr="006420FE">
        <w:rPr>
          <w:rFonts w:ascii="Calibri" w:hAnsi="Calibri"/>
        </w:rPr>
        <w:t xml:space="preserve"> </w:t>
      </w:r>
      <w:r w:rsidR="00587415" w:rsidRPr="006420FE">
        <w:rPr>
          <w:rFonts w:ascii="Calibri" w:hAnsi="Calibri"/>
        </w:rPr>
        <w:t>(school/</w:t>
      </w:r>
      <w:proofErr w:type="spellStart"/>
      <w:r w:rsidR="00587415" w:rsidRPr="006420FE">
        <w:rPr>
          <w:rFonts w:ascii="Calibri" w:hAnsi="Calibri"/>
        </w:rPr>
        <w:t>kindcentrum</w:t>
      </w:r>
      <w:proofErr w:type="spellEnd"/>
      <w:r w:rsidR="00587415" w:rsidRPr="006420FE">
        <w:rPr>
          <w:rFonts w:ascii="Calibri" w:hAnsi="Calibri"/>
        </w:rPr>
        <w:t>)</w:t>
      </w:r>
    </w:p>
    <w:p w14:paraId="1721349D" w14:textId="17265375" w:rsidR="00EC3DF5" w:rsidRPr="00A8435A" w:rsidRDefault="00A8435A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[Adres]</w:t>
      </w:r>
    </w:p>
    <w:p w14:paraId="34E59B37" w14:textId="6D7E36D1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31197D9" w14:textId="77777777" w:rsidR="00F50E34" w:rsidRPr="006420FE" w:rsidRDefault="00F50E34" w:rsidP="00DE2F54">
      <w:pPr>
        <w:spacing w:before="0" w:after="0" w:line="240" w:lineRule="auto"/>
        <w:rPr>
          <w:rFonts w:ascii="Calibri" w:hAnsi="Calibri"/>
        </w:rPr>
      </w:pPr>
    </w:p>
    <w:p w14:paraId="3F9E3F55" w14:textId="082C7E88" w:rsidR="00A8435A" w:rsidRPr="00A8435A" w:rsidRDefault="00A8435A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[Plaats, datum]</w:t>
      </w:r>
    </w:p>
    <w:p w14:paraId="34E59B39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3A" w14:textId="1FFA973D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3C" w14:textId="79A3134C" w:rsidR="00BC3F3D" w:rsidRPr="006420FE" w:rsidRDefault="00B34C84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Beste</w:t>
      </w:r>
      <w:r w:rsidR="00BC3F3D" w:rsidRPr="006420FE">
        <w:rPr>
          <w:rFonts w:ascii="Calibri" w:hAnsi="Calibri"/>
        </w:rPr>
        <w:t xml:space="preserve"> collega</w:t>
      </w:r>
      <w:r w:rsidR="009C0052">
        <w:rPr>
          <w:rFonts w:ascii="Calibri" w:hAnsi="Calibri"/>
        </w:rPr>
        <w:t>’s</w:t>
      </w:r>
      <w:r w:rsidR="00BC3F3D" w:rsidRPr="006420FE">
        <w:rPr>
          <w:rFonts w:ascii="Calibri" w:hAnsi="Calibri"/>
        </w:rPr>
        <w:t>,</w:t>
      </w:r>
    </w:p>
    <w:p w14:paraId="34E59B3D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4C9857BF" w14:textId="351247E4" w:rsidR="0085046F" w:rsidRPr="006420FE" w:rsidRDefault="00AE4969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Op (datum) zullen namens de N</w:t>
      </w:r>
      <w:r w:rsidR="009C0052">
        <w:rPr>
          <w:rFonts w:ascii="Calibri" w:hAnsi="Calibri"/>
        </w:rPr>
        <w:t xml:space="preserve">ederlandse Dalton Vereniging </w:t>
      </w:r>
      <w:r w:rsidRPr="006420FE">
        <w:rPr>
          <w:rFonts w:ascii="Calibri" w:hAnsi="Calibri"/>
        </w:rPr>
        <w:t>(namen) en ondergetekende in het kader van licentieverlening/licentieverlenging</w:t>
      </w:r>
      <w:r w:rsidR="00EC1AF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 xml:space="preserve">als visitatieteam </w:t>
      </w:r>
      <w:r w:rsidR="00DC1DC0">
        <w:rPr>
          <w:rFonts w:ascii="Calibri" w:hAnsi="Calibri"/>
        </w:rPr>
        <w:t>uw</w:t>
      </w:r>
      <w:r w:rsidR="00276EE7" w:rsidRPr="006420FE">
        <w:rPr>
          <w:rFonts w:ascii="Calibri" w:hAnsi="Calibri"/>
        </w:rPr>
        <w:t xml:space="preserve"> school/</w:t>
      </w:r>
      <w:proofErr w:type="spellStart"/>
      <w:r w:rsidR="00276EE7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bezoeken. </w:t>
      </w:r>
    </w:p>
    <w:p w14:paraId="304A4695" w14:textId="5CBB657B" w:rsidR="001D6156" w:rsidRPr="006420FE" w:rsidRDefault="005E4612" w:rsidP="00DE2F54">
      <w:p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De</w:t>
      </w:r>
      <w:r w:rsidR="0085046F" w:rsidRPr="006420FE">
        <w:rPr>
          <w:rFonts w:ascii="Calibri" w:hAnsi="Calibri"/>
        </w:rPr>
        <w:t xml:space="preserve"> </w:t>
      </w:r>
      <w:r w:rsidR="00276EE7" w:rsidRPr="006420FE">
        <w:rPr>
          <w:rFonts w:ascii="Calibri" w:hAnsi="Calibri"/>
        </w:rPr>
        <w:t>school/</w:t>
      </w:r>
      <w:proofErr w:type="spellStart"/>
      <w:r w:rsidR="00276EE7" w:rsidRPr="006420FE">
        <w:rPr>
          <w:rFonts w:ascii="Calibri" w:hAnsi="Calibri"/>
        </w:rPr>
        <w:t>kindcentrum</w:t>
      </w:r>
      <w:proofErr w:type="spellEnd"/>
      <w:r w:rsidR="003B179F">
        <w:rPr>
          <w:rFonts w:ascii="Calibri" w:hAnsi="Calibri"/>
        </w:rPr>
        <w:t>*</w:t>
      </w:r>
      <w:r w:rsidR="00276EE7" w:rsidRPr="006420FE">
        <w:rPr>
          <w:rFonts w:ascii="Calibri" w:hAnsi="Calibri"/>
        </w:rPr>
        <w:t xml:space="preserve"> wordt gevisiteerd volgens het </w:t>
      </w:r>
      <w:r w:rsidR="00055470" w:rsidRPr="006420FE">
        <w:rPr>
          <w:rFonts w:ascii="Calibri" w:hAnsi="Calibri"/>
        </w:rPr>
        <w:t xml:space="preserve">visitatiekader PO. </w:t>
      </w:r>
      <w:r w:rsidR="00BC3F3D" w:rsidRPr="006420FE">
        <w:rPr>
          <w:rFonts w:ascii="Calibri" w:hAnsi="Calibri"/>
        </w:rPr>
        <w:t xml:space="preserve">In voorbereiding op de aanstaande visitatie </w:t>
      </w:r>
      <w:r w:rsidR="00724F4D" w:rsidRPr="006420FE">
        <w:rPr>
          <w:rFonts w:ascii="Calibri" w:hAnsi="Calibri"/>
        </w:rPr>
        <w:t>evalue</w:t>
      </w:r>
      <w:r>
        <w:rPr>
          <w:rFonts w:ascii="Calibri" w:hAnsi="Calibri"/>
        </w:rPr>
        <w:t xml:space="preserve">ren jullie </w:t>
      </w:r>
      <w:r w:rsidR="00BC3F3D" w:rsidRPr="006420FE">
        <w:rPr>
          <w:rFonts w:ascii="Calibri" w:hAnsi="Calibri"/>
        </w:rPr>
        <w:t xml:space="preserve">in het visitatieverslag </w:t>
      </w:r>
      <w:r w:rsidR="00724F4D" w:rsidRPr="006420FE">
        <w:rPr>
          <w:rFonts w:ascii="Calibri" w:hAnsi="Calibri"/>
        </w:rPr>
        <w:t xml:space="preserve">de daltonontwikkeling van </w:t>
      </w:r>
      <w:r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BC3F3D" w:rsidRPr="006420FE">
        <w:rPr>
          <w:rFonts w:ascii="Calibri" w:hAnsi="Calibri"/>
        </w:rPr>
        <w:t>school</w:t>
      </w:r>
      <w:r w:rsidR="00230FF4" w:rsidRPr="006420FE">
        <w:rPr>
          <w:rFonts w:ascii="Calibri" w:hAnsi="Calibri"/>
        </w:rPr>
        <w:t>/</w:t>
      </w:r>
      <w:proofErr w:type="spellStart"/>
      <w:r w:rsidR="00230FF4" w:rsidRPr="006420FE">
        <w:rPr>
          <w:rFonts w:ascii="Calibri" w:hAnsi="Calibri"/>
        </w:rPr>
        <w:t>kindcentrum</w:t>
      </w:r>
      <w:proofErr w:type="spellEnd"/>
      <w:r w:rsidR="003B179F">
        <w:rPr>
          <w:rFonts w:ascii="Calibri" w:hAnsi="Calibri"/>
        </w:rPr>
        <w:t>*</w:t>
      </w:r>
      <w:r w:rsidR="00BC3F3D" w:rsidRPr="006420FE">
        <w:rPr>
          <w:rFonts w:ascii="Calibri" w:hAnsi="Calibri"/>
        </w:rPr>
        <w:t xml:space="preserve">. Het </w:t>
      </w:r>
      <w:r w:rsidR="002739C0" w:rsidRPr="006420FE">
        <w:rPr>
          <w:rFonts w:ascii="Calibri" w:hAnsi="Calibri"/>
        </w:rPr>
        <w:t>Zelfevaluatie &amp; V</w:t>
      </w:r>
      <w:r w:rsidR="00BC3F3D" w:rsidRPr="006420FE">
        <w:rPr>
          <w:rFonts w:ascii="Calibri" w:hAnsi="Calibri"/>
        </w:rPr>
        <w:t xml:space="preserve">isitatieverslag </w:t>
      </w:r>
      <w:r w:rsidR="00131AEB" w:rsidRPr="006420FE">
        <w:rPr>
          <w:rFonts w:ascii="Calibri" w:hAnsi="Calibri"/>
        </w:rPr>
        <w:t>is te</w:t>
      </w:r>
      <w:r w:rsidR="00E94C5C" w:rsidRPr="006420FE">
        <w:rPr>
          <w:rFonts w:ascii="Calibri" w:hAnsi="Calibri"/>
        </w:rPr>
        <w:t xml:space="preserve"> downloaden </w:t>
      </w:r>
      <w:r w:rsidR="00AE4636" w:rsidRPr="006420FE">
        <w:rPr>
          <w:rFonts w:ascii="Calibri" w:hAnsi="Calibri"/>
        </w:rPr>
        <w:t>via deze</w:t>
      </w:r>
      <w:r w:rsidR="00F05900" w:rsidRPr="006420FE">
        <w:rPr>
          <w:rFonts w:ascii="Calibri" w:hAnsi="Calibri"/>
        </w:rPr>
        <w:t xml:space="preserve"> </w:t>
      </w:r>
      <w:hyperlink r:id="rId12" w:history="1">
        <w:r w:rsidR="00F05900" w:rsidRPr="006420FE">
          <w:rPr>
            <w:rStyle w:val="Hyperlink"/>
            <w:rFonts w:ascii="Calibri" w:hAnsi="Calibri"/>
          </w:rPr>
          <w:t>link</w:t>
        </w:r>
      </w:hyperlink>
      <w:r w:rsidR="00DF6AF1" w:rsidRPr="006420FE">
        <w:rPr>
          <w:rFonts w:ascii="Calibri" w:hAnsi="Calibri"/>
        </w:rPr>
        <w:t xml:space="preserve">. </w:t>
      </w:r>
    </w:p>
    <w:p w14:paraId="5DACE015" w14:textId="77777777" w:rsidR="002D3DB8" w:rsidRPr="006420FE" w:rsidRDefault="002D3DB8" w:rsidP="00DE2F54">
      <w:pPr>
        <w:spacing w:before="0" w:after="0" w:line="240" w:lineRule="auto"/>
        <w:rPr>
          <w:rFonts w:ascii="Calibri" w:hAnsi="Calibri"/>
        </w:rPr>
      </w:pPr>
    </w:p>
    <w:p w14:paraId="06A5CF06" w14:textId="03187E2B" w:rsidR="001D6156" w:rsidRPr="006420FE" w:rsidRDefault="001D6156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In het verslag </w:t>
      </w:r>
      <w:r w:rsidR="00722C84" w:rsidRPr="006420FE">
        <w:rPr>
          <w:rFonts w:ascii="Calibri" w:hAnsi="Calibri"/>
        </w:rPr>
        <w:t>komen de volgende onderdelen aan bod:</w:t>
      </w:r>
    </w:p>
    <w:p w14:paraId="0AE4E328" w14:textId="77777777" w:rsidR="00722C84" w:rsidRPr="006420FE" w:rsidRDefault="00722C84" w:rsidP="00DE2F54">
      <w:pPr>
        <w:spacing w:before="0" w:after="0" w:line="240" w:lineRule="auto"/>
        <w:rPr>
          <w:rFonts w:ascii="Calibri" w:hAnsi="Calibri"/>
        </w:rPr>
      </w:pPr>
    </w:p>
    <w:p w14:paraId="05F6D7CC" w14:textId="4A529359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ZELFEVALUATIE</w:t>
      </w:r>
    </w:p>
    <w:p w14:paraId="2F2E3A02" w14:textId="433FE9BD" w:rsidR="00442DBC" w:rsidRPr="006420FE" w:rsidRDefault="004B0DBC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Bij de zelfreflectie word</w:t>
      </w:r>
      <w:r w:rsidR="00C87B76" w:rsidRPr="006420FE">
        <w:rPr>
          <w:rFonts w:ascii="Calibri" w:hAnsi="Calibri"/>
        </w:rPr>
        <w:t>en de aanbevelingen en/of de kernwaarden geëvalueerd.</w:t>
      </w:r>
      <w:r w:rsidR="00442DBC" w:rsidRPr="006420FE">
        <w:rPr>
          <w:rFonts w:ascii="Calibri" w:hAnsi="Calibri"/>
        </w:rPr>
        <w:t xml:space="preserve"> </w:t>
      </w:r>
      <w:r w:rsidR="008F2B59" w:rsidRPr="006420FE">
        <w:rPr>
          <w:rFonts w:ascii="Calibri" w:hAnsi="Calibri"/>
        </w:rPr>
        <w:t>De evaluatie van de aanbevelingen is gericht op ‘wat is er aan gedaan en wat is het resultaat</w:t>
      </w:r>
      <w:r w:rsidR="007B5AA3" w:rsidRPr="006420FE">
        <w:rPr>
          <w:rFonts w:ascii="Calibri" w:hAnsi="Calibri"/>
        </w:rPr>
        <w:t>?</w:t>
      </w:r>
      <w:r w:rsidR="008F2B59" w:rsidRPr="006420FE">
        <w:rPr>
          <w:rFonts w:ascii="Calibri" w:hAnsi="Calibri"/>
        </w:rPr>
        <w:t xml:space="preserve">’. </w:t>
      </w:r>
    </w:p>
    <w:p w14:paraId="36BD09C5" w14:textId="36B40E6C" w:rsidR="002B183B" w:rsidRPr="006420FE" w:rsidRDefault="007B5AA3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Bij de kernwaarden staat centraal waar de school/het </w:t>
      </w:r>
      <w:proofErr w:type="spellStart"/>
      <w:r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Pr="006420FE">
        <w:rPr>
          <w:rFonts w:ascii="Calibri" w:hAnsi="Calibri"/>
        </w:rPr>
        <w:t xml:space="preserve"> nu staat en welke ontwikkelpunten er zijn voor de nabije toekomst.</w:t>
      </w:r>
      <w:r w:rsidR="00651D60" w:rsidRPr="006420FE">
        <w:rPr>
          <w:rFonts w:ascii="Calibri" w:hAnsi="Calibri"/>
        </w:rPr>
        <w:t xml:space="preserve"> </w:t>
      </w:r>
      <w:r w:rsidR="00DB2CC3" w:rsidRPr="006420FE">
        <w:rPr>
          <w:rFonts w:ascii="Calibri" w:hAnsi="Calibri"/>
        </w:rPr>
        <w:t>Er kan bij het invullen van de zelf</w:t>
      </w:r>
      <w:r w:rsidR="00773990" w:rsidRPr="006420FE">
        <w:rPr>
          <w:rFonts w:ascii="Calibri" w:hAnsi="Calibri"/>
        </w:rPr>
        <w:t xml:space="preserve">evaluatie gebruik gemaakt worden van de </w:t>
      </w:r>
      <w:hyperlink r:id="rId13" w:history="1">
        <w:r w:rsidR="00773990" w:rsidRPr="006420FE">
          <w:rPr>
            <w:rStyle w:val="Hyperlink"/>
            <w:rFonts w:ascii="Calibri" w:hAnsi="Calibri"/>
          </w:rPr>
          <w:t>gedachtenwolken</w:t>
        </w:r>
      </w:hyperlink>
      <w:r w:rsidR="00773990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</w:p>
    <w:p w14:paraId="5D18363E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16595E21" w14:textId="32559490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ONTWIKKELVERMOGEN</w:t>
      </w:r>
    </w:p>
    <w:p w14:paraId="4B8FDC8E" w14:textId="3CD4F13F" w:rsidR="002B183B" w:rsidRPr="006420FE" w:rsidRDefault="006C34AE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Bij het ontwikkelvermogen </w:t>
      </w:r>
      <w:r w:rsidR="00757FD0" w:rsidRPr="006420FE">
        <w:rPr>
          <w:rFonts w:ascii="Calibri" w:hAnsi="Calibri"/>
        </w:rPr>
        <w:t>staan onderdelen centraal waaruit w</w:t>
      </w:r>
      <w:r w:rsidR="0044699E">
        <w:rPr>
          <w:rFonts w:ascii="Calibri" w:hAnsi="Calibri"/>
        </w:rPr>
        <w:t>ij</w:t>
      </w:r>
      <w:r w:rsidR="00757FD0" w:rsidRPr="006420FE">
        <w:rPr>
          <w:rFonts w:ascii="Calibri" w:hAnsi="Calibri"/>
        </w:rPr>
        <w:t xml:space="preserve"> kunnen vernemen </w:t>
      </w:r>
      <w:r w:rsidR="00F46A42" w:rsidRPr="006420FE">
        <w:rPr>
          <w:rFonts w:ascii="Calibri" w:hAnsi="Calibri"/>
        </w:rPr>
        <w:t xml:space="preserve">waar </w:t>
      </w:r>
      <w:r w:rsidR="005E4612">
        <w:rPr>
          <w:rFonts w:ascii="Calibri" w:hAnsi="Calibri"/>
        </w:rPr>
        <w:t>jullie</w:t>
      </w:r>
      <w:r w:rsidR="00DC1DC0">
        <w:rPr>
          <w:rFonts w:ascii="Calibri" w:hAnsi="Calibri"/>
        </w:rPr>
        <w:t xml:space="preserve"> </w:t>
      </w:r>
      <w:r w:rsidR="00F46A42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>zijn</w:t>
      </w:r>
      <w:r w:rsidR="00F46A42" w:rsidRPr="006420FE">
        <w:rPr>
          <w:rFonts w:ascii="Calibri" w:hAnsi="Calibri"/>
        </w:rPr>
        <w:t xml:space="preserve">, wat </w:t>
      </w:r>
      <w:r w:rsidR="005E4612">
        <w:rPr>
          <w:rFonts w:ascii="Calibri" w:hAnsi="Calibri"/>
        </w:rPr>
        <w:t xml:space="preserve">jullie </w:t>
      </w:r>
      <w:r w:rsidR="00F46A42" w:rsidRPr="006420FE">
        <w:rPr>
          <w:rFonts w:ascii="Calibri" w:hAnsi="Calibri"/>
        </w:rPr>
        <w:t>graag verder wil</w:t>
      </w:r>
      <w:r w:rsidR="005E4612">
        <w:rPr>
          <w:rFonts w:ascii="Calibri" w:hAnsi="Calibri"/>
        </w:rPr>
        <w:t xml:space="preserve">len </w:t>
      </w:r>
      <w:r w:rsidR="00F46A42" w:rsidRPr="006420FE">
        <w:rPr>
          <w:rFonts w:ascii="Calibri" w:hAnsi="Calibri"/>
        </w:rPr>
        <w:t>onderzoeken en ook w</w:t>
      </w:r>
      <w:r w:rsidR="00C13DD6" w:rsidRPr="006420FE">
        <w:rPr>
          <w:rFonts w:ascii="Calibri" w:hAnsi="Calibri"/>
        </w:rPr>
        <w:t xml:space="preserve">elke bevindingen </w:t>
      </w:r>
      <w:r w:rsidR="005E4612">
        <w:rPr>
          <w:rFonts w:ascii="Calibri" w:hAnsi="Calibri"/>
        </w:rPr>
        <w:t xml:space="preserve">jullie </w:t>
      </w:r>
      <w:r w:rsidR="00C13DD6" w:rsidRPr="006420FE">
        <w:rPr>
          <w:rFonts w:ascii="Calibri" w:hAnsi="Calibri"/>
        </w:rPr>
        <w:t xml:space="preserve">de school/het </w:t>
      </w:r>
      <w:proofErr w:type="spellStart"/>
      <w:r w:rsidR="00C13DD6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C13DD6" w:rsidRPr="006420FE">
        <w:rPr>
          <w:rFonts w:ascii="Calibri" w:hAnsi="Calibri"/>
        </w:rPr>
        <w:t xml:space="preserve"> zelf zou</w:t>
      </w:r>
      <w:r w:rsidR="00DC1DC0">
        <w:rPr>
          <w:rFonts w:ascii="Calibri" w:hAnsi="Calibri"/>
        </w:rPr>
        <w:t xml:space="preserve"> </w:t>
      </w:r>
      <w:r w:rsidR="00C13DD6" w:rsidRPr="006420FE">
        <w:rPr>
          <w:rFonts w:ascii="Calibri" w:hAnsi="Calibri"/>
        </w:rPr>
        <w:t xml:space="preserve">geven. </w:t>
      </w:r>
      <w:r w:rsidR="009A7CD4" w:rsidRPr="006420FE">
        <w:rPr>
          <w:rFonts w:ascii="Calibri" w:hAnsi="Calibri"/>
        </w:rPr>
        <w:t>En waar staat</w:t>
      </w:r>
      <w:r w:rsidR="00583CAF" w:rsidRPr="006420FE">
        <w:rPr>
          <w:rFonts w:ascii="Calibri" w:hAnsi="Calibri"/>
        </w:rPr>
        <w:t xml:space="preserve"> in de ontwikkeling</w:t>
      </w:r>
      <w:r w:rsidR="009A7CD4" w:rsidRPr="006420FE">
        <w:rPr>
          <w:rFonts w:ascii="Calibri" w:hAnsi="Calibri"/>
        </w:rPr>
        <w:t xml:space="preserve"> de school/het </w:t>
      </w:r>
      <w:proofErr w:type="spellStart"/>
      <w:r w:rsidR="009A7CD4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9A7CD4" w:rsidRPr="006420FE">
        <w:rPr>
          <w:rFonts w:ascii="Calibri" w:hAnsi="Calibri"/>
        </w:rPr>
        <w:t xml:space="preserve"> </w:t>
      </w:r>
      <w:r w:rsidR="00583CAF" w:rsidRPr="006420FE">
        <w:rPr>
          <w:rFonts w:ascii="Calibri" w:hAnsi="Calibri"/>
        </w:rPr>
        <w:t xml:space="preserve">bij de volgende visitatie? </w:t>
      </w:r>
    </w:p>
    <w:p w14:paraId="6BC2FE90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21698EDF" w14:textId="11233F9C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GEDEELD EIGENAARSCHAP</w:t>
      </w:r>
    </w:p>
    <w:p w14:paraId="4E87DAE8" w14:textId="6341B145" w:rsidR="002B183B" w:rsidRPr="006420FE" w:rsidRDefault="00447EBE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Tijdens de visitatie worden er gesprekken gevoerd met </w:t>
      </w:r>
      <w:r w:rsidR="009D0C9D" w:rsidRPr="006420FE">
        <w:rPr>
          <w:rFonts w:ascii="Calibri" w:hAnsi="Calibri"/>
        </w:rPr>
        <w:t>de kinderen, ouders/verzorgers</w:t>
      </w:r>
      <w:r w:rsidR="003530A8" w:rsidRPr="006420FE">
        <w:rPr>
          <w:rFonts w:ascii="Calibri" w:hAnsi="Calibri"/>
        </w:rPr>
        <w:t>, de medewerkers</w:t>
      </w:r>
      <w:r w:rsidR="00B769CC" w:rsidRPr="006420FE">
        <w:rPr>
          <w:rFonts w:ascii="Calibri" w:hAnsi="Calibri"/>
        </w:rPr>
        <w:t xml:space="preserve">, </w:t>
      </w:r>
      <w:r w:rsidR="00433597" w:rsidRPr="006420FE">
        <w:rPr>
          <w:rFonts w:ascii="Calibri" w:hAnsi="Calibri"/>
        </w:rPr>
        <w:t xml:space="preserve"> </w:t>
      </w:r>
      <w:r w:rsidR="00A4759C" w:rsidRPr="006420FE">
        <w:rPr>
          <w:rFonts w:ascii="Calibri" w:hAnsi="Calibri"/>
        </w:rPr>
        <w:t xml:space="preserve">de </w:t>
      </w:r>
      <w:r w:rsidR="00433597" w:rsidRPr="006420FE">
        <w:rPr>
          <w:rFonts w:ascii="Calibri" w:hAnsi="Calibri"/>
        </w:rPr>
        <w:t>leiding</w:t>
      </w:r>
      <w:r w:rsidR="00A4759C" w:rsidRPr="006420FE">
        <w:rPr>
          <w:rFonts w:ascii="Calibri" w:hAnsi="Calibri"/>
        </w:rPr>
        <w:t>gevende(n)</w:t>
      </w:r>
      <w:r w:rsidR="009D0C9D" w:rsidRPr="006420FE">
        <w:rPr>
          <w:rFonts w:ascii="Calibri" w:hAnsi="Calibri"/>
        </w:rPr>
        <w:t xml:space="preserve"> en het bestuur</w:t>
      </w:r>
      <w:r w:rsidR="00433597" w:rsidRPr="006420FE">
        <w:rPr>
          <w:rFonts w:ascii="Calibri" w:hAnsi="Calibri"/>
        </w:rPr>
        <w:t xml:space="preserve">. </w:t>
      </w:r>
      <w:r w:rsidR="00B83557" w:rsidRPr="006420FE">
        <w:rPr>
          <w:rFonts w:ascii="Calibri" w:hAnsi="Calibri"/>
        </w:rPr>
        <w:t xml:space="preserve">N.a.v. deze gesprekken wordt </w:t>
      </w:r>
      <w:r w:rsidR="0044699E">
        <w:rPr>
          <w:rFonts w:ascii="Calibri" w:hAnsi="Calibri"/>
        </w:rPr>
        <w:t xml:space="preserve">er </w:t>
      </w:r>
      <w:r w:rsidR="00B83557" w:rsidRPr="006420FE">
        <w:rPr>
          <w:rFonts w:ascii="Calibri" w:hAnsi="Calibri"/>
        </w:rPr>
        <w:t>een beeld gevormd van het gedeeld eigenaarschap.</w:t>
      </w:r>
      <w:r w:rsidR="008906D2" w:rsidRPr="006420FE">
        <w:rPr>
          <w:rFonts w:ascii="Calibri" w:hAnsi="Calibri"/>
        </w:rPr>
        <w:t xml:space="preserve"> </w:t>
      </w:r>
      <w:r w:rsidR="00B83C13" w:rsidRPr="006420FE">
        <w:rPr>
          <w:rFonts w:ascii="Calibri" w:hAnsi="Calibri"/>
        </w:rPr>
        <w:t xml:space="preserve">Onder gedeeld eigenaarschap wordt verstaan </w:t>
      </w:r>
      <w:r w:rsidR="00E5057A" w:rsidRPr="006420FE">
        <w:rPr>
          <w:rFonts w:ascii="Calibri" w:hAnsi="Calibri"/>
        </w:rPr>
        <w:t xml:space="preserve">hoe de verbinding en het samen werken </w:t>
      </w:r>
      <w:r w:rsidR="00CA62FD" w:rsidRPr="006420FE">
        <w:rPr>
          <w:rFonts w:ascii="Calibri" w:hAnsi="Calibri"/>
        </w:rPr>
        <w:t xml:space="preserve">is vormgegeven. </w:t>
      </w:r>
      <w:r w:rsidR="00B83C13" w:rsidRPr="006420FE">
        <w:rPr>
          <w:rFonts w:ascii="Calibri" w:hAnsi="Calibri"/>
        </w:rPr>
        <w:t xml:space="preserve"> </w:t>
      </w:r>
    </w:p>
    <w:p w14:paraId="513A0379" w14:textId="77777777" w:rsidR="00711E79" w:rsidRDefault="00711E79" w:rsidP="00DE2F54">
      <w:pPr>
        <w:spacing w:before="0" w:after="0" w:line="240" w:lineRule="auto"/>
        <w:rPr>
          <w:rFonts w:ascii="Calibri" w:hAnsi="Calibri"/>
        </w:rPr>
      </w:pPr>
    </w:p>
    <w:p w14:paraId="64FF8F2F" w14:textId="77777777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BEOORDELING, WAARDERING EN ADVIES</w:t>
      </w:r>
    </w:p>
    <w:p w14:paraId="6DA1F6FD" w14:textId="109CA1DE" w:rsidR="00C2418B" w:rsidRPr="006420FE" w:rsidRDefault="00642D1C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De aanbeveling en de kernwaarden worden door </w:t>
      </w:r>
      <w:r w:rsidR="006D11EE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beoordeeld met een </w:t>
      </w:r>
      <w:r w:rsidR="00605EC4">
        <w:rPr>
          <w:rFonts w:ascii="Calibri" w:hAnsi="Calibri"/>
        </w:rPr>
        <w:t xml:space="preserve">voldoende of </w:t>
      </w:r>
      <w:r w:rsidRPr="006420FE">
        <w:rPr>
          <w:rFonts w:ascii="Calibri" w:hAnsi="Calibri"/>
        </w:rPr>
        <w:t xml:space="preserve">onvoldoende. </w:t>
      </w:r>
      <w:r w:rsidR="00C2418B" w:rsidRPr="006420FE">
        <w:rPr>
          <w:rFonts w:ascii="Calibri" w:hAnsi="Calibri"/>
        </w:rPr>
        <w:t>Er wordt tevens een waardering gegeven o</w:t>
      </w:r>
      <w:r w:rsidR="0062584D" w:rsidRPr="006420FE">
        <w:rPr>
          <w:rFonts w:ascii="Calibri" w:hAnsi="Calibri"/>
        </w:rPr>
        <w:t xml:space="preserve">ver de zelfreflectie m.b.t. de kernwaarden, het ontwikkelvermogen en tot slot het gedeeld eigenaarschap. De </w:t>
      </w:r>
      <w:r w:rsidR="00105C81" w:rsidRPr="006420FE">
        <w:rPr>
          <w:rFonts w:ascii="Calibri" w:hAnsi="Calibri"/>
        </w:rPr>
        <w:t xml:space="preserve">beoordeling en de waardering vormen samen het advies aan </w:t>
      </w:r>
      <w:r w:rsidR="00085041" w:rsidRPr="006420FE">
        <w:rPr>
          <w:rFonts w:ascii="Calibri" w:hAnsi="Calibri"/>
        </w:rPr>
        <w:t xml:space="preserve">het </w:t>
      </w:r>
      <w:r w:rsidR="005E4612">
        <w:rPr>
          <w:rFonts w:ascii="Calibri" w:hAnsi="Calibri"/>
        </w:rPr>
        <w:t>d</w:t>
      </w:r>
      <w:r w:rsidR="0044699E">
        <w:rPr>
          <w:rFonts w:ascii="Calibri" w:hAnsi="Calibri"/>
        </w:rPr>
        <w:t xml:space="preserve">agelijks </w:t>
      </w:r>
      <w:r w:rsidR="005E4612">
        <w:rPr>
          <w:rFonts w:ascii="Calibri" w:hAnsi="Calibri"/>
        </w:rPr>
        <w:t>b</w:t>
      </w:r>
      <w:r w:rsidR="0044699E">
        <w:rPr>
          <w:rFonts w:ascii="Calibri" w:hAnsi="Calibri"/>
        </w:rPr>
        <w:t xml:space="preserve">estuur </w:t>
      </w:r>
      <w:r w:rsidR="00085041" w:rsidRPr="006420FE">
        <w:rPr>
          <w:rFonts w:ascii="Calibri" w:hAnsi="Calibri"/>
        </w:rPr>
        <w:t xml:space="preserve">van de NDV. </w:t>
      </w:r>
      <w:r w:rsidR="0044699E">
        <w:rPr>
          <w:rFonts w:ascii="Calibri" w:hAnsi="Calibri"/>
        </w:rPr>
        <w:t xml:space="preserve">Dat </w:t>
      </w:r>
      <w:r w:rsidR="00085041" w:rsidRPr="006420FE">
        <w:rPr>
          <w:rFonts w:ascii="Calibri" w:hAnsi="Calibri"/>
        </w:rPr>
        <w:t>bestuur zal beoordelen of het advi</w:t>
      </w:r>
      <w:r w:rsidR="005B0A1D" w:rsidRPr="006420FE">
        <w:rPr>
          <w:rFonts w:ascii="Calibri" w:hAnsi="Calibri"/>
        </w:rPr>
        <w:t xml:space="preserve">es wordt overgenomen. </w:t>
      </w:r>
    </w:p>
    <w:p w14:paraId="11CAF3A4" w14:textId="5108C093" w:rsidR="006A3730" w:rsidRPr="006420FE" w:rsidRDefault="006A3730" w:rsidP="00DE2F54">
      <w:pPr>
        <w:spacing w:before="0" w:after="0" w:line="240" w:lineRule="auto"/>
        <w:rPr>
          <w:rFonts w:ascii="Calibri" w:hAnsi="Calibri"/>
        </w:rPr>
      </w:pPr>
    </w:p>
    <w:p w14:paraId="7490D366" w14:textId="1FA77BB5" w:rsidR="00A00F41" w:rsidRPr="006420FE" w:rsidRDefault="00792E95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Uitgebreide</w:t>
      </w:r>
      <w:r w:rsidR="00606560" w:rsidRPr="006420FE">
        <w:rPr>
          <w:rFonts w:ascii="Calibri" w:hAnsi="Calibri"/>
        </w:rPr>
        <w:t xml:space="preserve"> informatie over </w:t>
      </w:r>
      <w:r w:rsidR="002A7DE6" w:rsidRPr="006420FE">
        <w:rPr>
          <w:rFonts w:ascii="Calibri" w:hAnsi="Calibri"/>
        </w:rPr>
        <w:t>het visiteren</w:t>
      </w:r>
      <w:r w:rsidR="009E24B3" w:rsidRPr="006420FE">
        <w:rPr>
          <w:rFonts w:ascii="Calibri" w:hAnsi="Calibri"/>
        </w:rPr>
        <w:t xml:space="preserve"> op school</w:t>
      </w:r>
      <w:r w:rsidR="002A7DE6" w:rsidRPr="006420FE">
        <w:rPr>
          <w:rFonts w:ascii="Calibri" w:hAnsi="Calibri"/>
        </w:rPr>
        <w:t xml:space="preserve"> is ook te vinden in de </w:t>
      </w:r>
      <w:hyperlink r:id="rId14" w:history="1">
        <w:r w:rsidR="002A7DE6" w:rsidRPr="006420FE">
          <w:rPr>
            <w:rStyle w:val="Hyperlink"/>
            <w:rFonts w:ascii="Calibri" w:hAnsi="Calibri"/>
          </w:rPr>
          <w:t xml:space="preserve">‘Handleiding voor </w:t>
        </w:r>
        <w:r w:rsidR="00D151D2" w:rsidRPr="006420FE">
          <w:rPr>
            <w:rStyle w:val="Hyperlink"/>
            <w:rFonts w:ascii="Calibri" w:hAnsi="Calibri"/>
          </w:rPr>
          <w:t>licentieverlening of – verlenging’</w:t>
        </w:r>
      </w:hyperlink>
      <w:r w:rsidR="00D151D2" w:rsidRPr="006420FE">
        <w:rPr>
          <w:rFonts w:ascii="Calibri" w:hAnsi="Calibri"/>
        </w:rPr>
        <w:t>.</w:t>
      </w:r>
      <w:r w:rsidR="001B6C73" w:rsidRPr="006420FE">
        <w:rPr>
          <w:rFonts w:ascii="Calibri" w:hAnsi="Calibri"/>
        </w:rPr>
        <w:t xml:space="preserve"> Ook is er een aparte </w:t>
      </w:r>
      <w:hyperlink r:id="rId15" w:history="1">
        <w:r w:rsidR="001B6C73" w:rsidRPr="00373436">
          <w:rPr>
            <w:rStyle w:val="Hyperlink"/>
            <w:rFonts w:ascii="Calibri" w:hAnsi="Calibri"/>
          </w:rPr>
          <w:t>handleiding</w:t>
        </w:r>
      </w:hyperlink>
      <w:r w:rsidR="001B6C73" w:rsidRPr="006420FE">
        <w:rPr>
          <w:rFonts w:ascii="Calibri" w:hAnsi="Calibri"/>
        </w:rPr>
        <w:t xml:space="preserve"> voor de </w:t>
      </w:r>
      <w:proofErr w:type="spellStart"/>
      <w:r w:rsidR="001B6C73" w:rsidRPr="006420FE">
        <w:rPr>
          <w:rFonts w:ascii="Calibri" w:hAnsi="Calibri"/>
        </w:rPr>
        <w:t>daltonkindcentra</w:t>
      </w:r>
      <w:proofErr w:type="spellEnd"/>
      <w:r w:rsidR="001B6C73" w:rsidRPr="006420FE">
        <w:rPr>
          <w:rFonts w:ascii="Calibri" w:hAnsi="Calibri"/>
        </w:rPr>
        <w:t>.</w:t>
      </w:r>
    </w:p>
    <w:p w14:paraId="05E57070" w14:textId="77777777" w:rsidR="00EF302D" w:rsidRPr="006420FE" w:rsidRDefault="00EF302D" w:rsidP="00DE2F54">
      <w:pPr>
        <w:spacing w:before="0" w:after="0" w:line="240" w:lineRule="auto"/>
        <w:rPr>
          <w:rFonts w:ascii="Calibri" w:hAnsi="Calibri"/>
        </w:rPr>
      </w:pPr>
    </w:p>
    <w:p w14:paraId="1CDAB512" w14:textId="442F3426" w:rsidR="001F6386" w:rsidRPr="00DC1DC0" w:rsidRDefault="006D11EE" w:rsidP="00DE2F54">
      <w:pPr>
        <w:spacing w:before="0" w:after="0" w:line="240" w:lineRule="auto"/>
        <w:rPr>
          <w:rFonts w:ascii="Calibri" w:hAnsi="Calibri"/>
        </w:rPr>
      </w:pPr>
      <w:r w:rsidRPr="00DC1DC0">
        <w:rPr>
          <w:rFonts w:ascii="Calibri" w:hAnsi="Calibri"/>
        </w:rPr>
        <w:t>Wij</w:t>
      </w:r>
      <w:r w:rsidR="001F6386" w:rsidRPr="00DC1DC0">
        <w:rPr>
          <w:rFonts w:ascii="Calibri" w:hAnsi="Calibri"/>
        </w:rPr>
        <w:t xml:space="preserve"> ontvang</w:t>
      </w:r>
      <w:r w:rsidR="00897EEE" w:rsidRPr="00DC1DC0">
        <w:rPr>
          <w:rFonts w:ascii="Calibri" w:hAnsi="Calibri"/>
        </w:rPr>
        <w:t>en</w:t>
      </w:r>
      <w:r w:rsidR="001F6386" w:rsidRPr="00DC1DC0">
        <w:rPr>
          <w:rFonts w:ascii="Calibri" w:hAnsi="Calibri"/>
        </w:rPr>
        <w:t xml:space="preserve"> graag </w:t>
      </w:r>
      <w:r w:rsidR="000361A1" w:rsidRPr="00DC1DC0">
        <w:rPr>
          <w:rFonts w:ascii="Calibri" w:hAnsi="Calibri"/>
        </w:rPr>
        <w:t>minimaal 5 werkweken v</w:t>
      </w:r>
      <w:r w:rsidR="00897EEE" w:rsidRPr="00DC1DC0">
        <w:rPr>
          <w:rFonts w:ascii="Calibri" w:hAnsi="Calibri"/>
        </w:rPr>
        <w:t xml:space="preserve">oorafgaand aan de visitatiedatum </w:t>
      </w:r>
      <w:r w:rsidR="000361A1" w:rsidRPr="00DC1DC0">
        <w:rPr>
          <w:rFonts w:ascii="Calibri" w:hAnsi="Calibri"/>
        </w:rPr>
        <w:t>(dus exclusief schoolvakanties) de volgende documenten:</w:t>
      </w:r>
    </w:p>
    <w:p w14:paraId="5414A21E" w14:textId="3190AE72" w:rsidR="000361A1" w:rsidRPr="006420FE" w:rsidRDefault="000361A1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Het </w:t>
      </w:r>
      <w:r w:rsidR="00625E52" w:rsidRPr="006420FE">
        <w:rPr>
          <w:rFonts w:ascii="Calibri" w:hAnsi="Calibri"/>
        </w:rPr>
        <w:t xml:space="preserve">ingevulde </w:t>
      </w:r>
      <w:r w:rsidRPr="006420FE">
        <w:rPr>
          <w:rFonts w:ascii="Calibri" w:hAnsi="Calibri"/>
        </w:rPr>
        <w:t xml:space="preserve">Zelfevaluatie &amp; </w:t>
      </w:r>
      <w:r w:rsidR="00625E52" w:rsidRPr="006420FE">
        <w:rPr>
          <w:rFonts w:ascii="Calibri" w:hAnsi="Calibri"/>
        </w:rPr>
        <w:t>Visitatieverslag</w:t>
      </w:r>
    </w:p>
    <w:p w14:paraId="1681251B" w14:textId="7C2F0263" w:rsidR="00625E52" w:rsidRPr="006420FE" w:rsidRDefault="00625E52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Het daltonboek </w:t>
      </w:r>
    </w:p>
    <w:p w14:paraId="2BB79A7D" w14:textId="01797F24" w:rsidR="00625E52" w:rsidRPr="006420FE" w:rsidRDefault="00625E52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Eventuele aanvullende documenten waarin dalton staat beschreven, zoals de schoolgids of het schoolplan (voor deze documenten is een doorverwijzing naar de website ook afdoende)</w:t>
      </w:r>
    </w:p>
    <w:p w14:paraId="2D0F2A66" w14:textId="0A56763E" w:rsidR="00AA466C" w:rsidRDefault="00AA466C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Een dagplanning</w:t>
      </w:r>
    </w:p>
    <w:p w14:paraId="4C13309E" w14:textId="0C48E2D0" w:rsidR="001C0F65" w:rsidRPr="006420FE" w:rsidRDefault="00854EFA" w:rsidP="00DE2F54">
      <w:pPr>
        <w:pStyle w:val="Lijstalinea"/>
        <w:numPr>
          <w:ilvl w:val="0"/>
          <w:numId w:val="7"/>
        </w:numPr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Verslag voorgaande visitatie</w:t>
      </w:r>
    </w:p>
    <w:p w14:paraId="3202CD50" w14:textId="1836B965" w:rsidR="007B7EB0" w:rsidRPr="006420FE" w:rsidRDefault="007B7EB0" w:rsidP="00DE2F54">
      <w:pPr>
        <w:spacing w:before="0" w:after="0" w:line="240" w:lineRule="auto"/>
        <w:rPr>
          <w:rFonts w:ascii="Calibri" w:hAnsi="Calibri"/>
        </w:rPr>
      </w:pPr>
    </w:p>
    <w:p w14:paraId="3A5D0041" w14:textId="46C591CB" w:rsidR="00DC1DC0" w:rsidRDefault="007B7EB0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Onze adresgegevens </w:t>
      </w:r>
      <w:r w:rsidR="005E4612">
        <w:rPr>
          <w:rFonts w:ascii="Calibri" w:hAnsi="Calibri"/>
        </w:rPr>
        <w:t>staa</w:t>
      </w:r>
      <w:r w:rsidR="00647ED7">
        <w:rPr>
          <w:rFonts w:ascii="Calibri" w:hAnsi="Calibri"/>
        </w:rPr>
        <w:t>n</w:t>
      </w:r>
      <w:r w:rsidR="00DC1DC0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onderaan deze brief</w:t>
      </w:r>
      <w:r w:rsidR="009C0052">
        <w:rPr>
          <w:rFonts w:ascii="Calibri" w:hAnsi="Calibri"/>
        </w:rPr>
        <w:t>.</w:t>
      </w:r>
    </w:p>
    <w:p w14:paraId="61BD97A6" w14:textId="77777777" w:rsidR="009C0052" w:rsidRDefault="009C0052" w:rsidP="00DE2F54">
      <w:pPr>
        <w:spacing w:before="0" w:after="0" w:line="240" w:lineRule="auto"/>
        <w:rPr>
          <w:rFonts w:ascii="Calibri" w:hAnsi="Calibri"/>
        </w:rPr>
      </w:pPr>
    </w:p>
    <w:p w14:paraId="1B2865B9" w14:textId="43C3FE84" w:rsidR="00711E79" w:rsidRPr="00AF2A7F" w:rsidRDefault="00711E79" w:rsidP="00DE2F54">
      <w:pPr>
        <w:spacing w:before="0" w:after="0" w:line="240" w:lineRule="auto"/>
        <w:rPr>
          <w:rFonts w:ascii="Calibri" w:hAnsi="Calibri"/>
          <w:b/>
          <w:bCs/>
          <w:color w:val="365F91" w:themeColor="accent1" w:themeShade="BF"/>
        </w:rPr>
      </w:pPr>
      <w:r w:rsidRPr="00AF2A7F">
        <w:rPr>
          <w:rFonts w:ascii="Calibri" w:hAnsi="Calibri"/>
          <w:b/>
          <w:bCs/>
          <w:color w:val="365F91" w:themeColor="accent1" w:themeShade="BF"/>
        </w:rPr>
        <w:t>VERLOOP VAN DE DAG</w:t>
      </w:r>
    </w:p>
    <w:p w14:paraId="05529CCA" w14:textId="350A9116" w:rsidR="00241C35" w:rsidRPr="006420FE" w:rsidRDefault="00241C35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Gedurende de dag is het gewenst </w:t>
      </w:r>
      <w:r w:rsidR="00605EC4">
        <w:rPr>
          <w:rFonts w:ascii="Calibri" w:hAnsi="Calibri"/>
        </w:rPr>
        <w:t xml:space="preserve">dat </w:t>
      </w:r>
      <w:r w:rsidRPr="006420FE">
        <w:rPr>
          <w:rFonts w:ascii="Calibri" w:hAnsi="Calibri"/>
        </w:rPr>
        <w:t xml:space="preserve">de daltoncoördinator en/of leidinggevende(n) beschikbaar </w:t>
      </w:r>
      <w:r w:rsidRPr="00DC1DC0">
        <w:rPr>
          <w:rFonts w:ascii="Calibri" w:hAnsi="Calibri"/>
        </w:rPr>
        <w:t>zijn voor</w:t>
      </w:r>
      <w:r w:rsidR="00897EEE" w:rsidRPr="00DC1DC0">
        <w:rPr>
          <w:rFonts w:ascii="Calibri" w:hAnsi="Calibri"/>
        </w:rPr>
        <w:t xml:space="preserve"> beantwoording van vragen </w:t>
      </w:r>
      <w:r w:rsidRPr="006420FE">
        <w:rPr>
          <w:rFonts w:ascii="Calibri" w:hAnsi="Calibri"/>
        </w:rPr>
        <w:t xml:space="preserve">of om op bepaalde momenten met ons overleg te hebben. </w:t>
      </w:r>
    </w:p>
    <w:p w14:paraId="48141354" w14:textId="77777777" w:rsidR="00847471" w:rsidRPr="006420FE" w:rsidRDefault="00847471" w:rsidP="00DE2F54">
      <w:pPr>
        <w:spacing w:before="0" w:after="0" w:line="240" w:lineRule="auto"/>
        <w:rPr>
          <w:rFonts w:ascii="Calibri" w:hAnsi="Calibri"/>
        </w:rPr>
      </w:pPr>
    </w:p>
    <w:p w14:paraId="4E0D6E46" w14:textId="387188CA" w:rsidR="00875B5E" w:rsidRPr="006420FE" w:rsidRDefault="00454DE2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Om een beeld te vormen v</w:t>
      </w:r>
      <w:r w:rsidR="00847471" w:rsidRPr="006420FE">
        <w:rPr>
          <w:rFonts w:ascii="Calibri" w:hAnsi="Calibri"/>
        </w:rPr>
        <w:t>oor</w:t>
      </w:r>
      <w:r w:rsidRPr="006420FE">
        <w:rPr>
          <w:rFonts w:ascii="Calibri" w:hAnsi="Calibri"/>
        </w:rPr>
        <w:t xml:space="preserve"> een dagplanning hebben we een aantal aandachtspunten op een rij gezet:</w:t>
      </w:r>
    </w:p>
    <w:p w14:paraId="3B5FA8B5" w14:textId="5FD7F155" w:rsidR="00361841" w:rsidRPr="00AF2A7F" w:rsidRDefault="00361841" w:rsidP="00DE2F54">
      <w:pPr>
        <w:spacing w:before="0" w:after="0" w:line="240" w:lineRule="auto"/>
        <w:rPr>
          <w:rFonts w:ascii="Calibri" w:hAnsi="Calibri"/>
          <w:i/>
          <w:iCs/>
          <w:color w:val="365F91" w:themeColor="accent1" w:themeShade="BF"/>
        </w:rPr>
      </w:pPr>
    </w:p>
    <w:p w14:paraId="1B7BF21F" w14:textId="2B373589" w:rsidR="00454DE2" w:rsidRPr="00AF2A7F" w:rsidRDefault="00702BE0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Bij aanvang</w:t>
      </w:r>
    </w:p>
    <w:p w14:paraId="294749E6" w14:textId="248C4F12" w:rsidR="00454DE2" w:rsidRPr="006420FE" w:rsidRDefault="00916663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Wij komen</w:t>
      </w:r>
      <w:r w:rsidR="00454DE2" w:rsidRPr="006420FE">
        <w:rPr>
          <w:rFonts w:ascii="Calibri" w:hAnsi="Calibri"/>
        </w:rPr>
        <w:t xml:space="preserve"> v</w:t>
      </w:r>
      <w:r w:rsidR="005C4563" w:rsidRPr="006420FE">
        <w:rPr>
          <w:rFonts w:ascii="Calibri" w:hAnsi="Calibri"/>
        </w:rPr>
        <w:t xml:space="preserve">oor schooltijd aan om alvast kennis te maken met de teamleden. </w:t>
      </w:r>
    </w:p>
    <w:p w14:paraId="4AC8631B" w14:textId="781D80D4" w:rsidR="004F7BE6" w:rsidRPr="006420FE" w:rsidRDefault="005A1D0C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916663" w:rsidRPr="006420FE">
        <w:rPr>
          <w:rFonts w:ascii="Calibri" w:hAnsi="Calibri"/>
        </w:rPr>
        <w:t>r is een</w:t>
      </w:r>
      <w:r w:rsidRPr="006420FE">
        <w:rPr>
          <w:rFonts w:ascii="Calibri" w:hAnsi="Calibri"/>
        </w:rPr>
        <w:t xml:space="preserve"> voorgesprek met de leidinggevende(n), daltoncoördinator en/of daltoncommissie</w:t>
      </w:r>
      <w:r w:rsidR="00A078D9" w:rsidRPr="006420FE">
        <w:rPr>
          <w:rFonts w:ascii="Calibri" w:hAnsi="Calibri"/>
        </w:rPr>
        <w:t>.</w:t>
      </w:r>
      <w:r w:rsidRPr="006420FE">
        <w:rPr>
          <w:rFonts w:ascii="Calibri" w:hAnsi="Calibri"/>
        </w:rPr>
        <w:t xml:space="preserve"> </w:t>
      </w:r>
      <w:r w:rsidR="00916663" w:rsidRPr="006420FE">
        <w:rPr>
          <w:rFonts w:ascii="Calibri" w:hAnsi="Calibri"/>
        </w:rPr>
        <w:t>W</w:t>
      </w:r>
      <w:r w:rsidR="0044699E">
        <w:rPr>
          <w:rFonts w:ascii="Calibri" w:hAnsi="Calibri"/>
        </w:rPr>
        <w:t>ij</w:t>
      </w:r>
      <w:r w:rsidR="00916663" w:rsidRPr="006420FE">
        <w:rPr>
          <w:rFonts w:ascii="Calibri" w:hAnsi="Calibri"/>
        </w:rPr>
        <w:t xml:space="preserve"> bespreken kort de dag</w:t>
      </w:r>
      <w:r w:rsidR="00B84DF6" w:rsidRPr="006420FE">
        <w:rPr>
          <w:rFonts w:ascii="Calibri" w:hAnsi="Calibri"/>
        </w:rPr>
        <w:t xml:space="preserve"> en de groepsbezoeken </w:t>
      </w:r>
      <w:r w:rsidR="00916663" w:rsidRPr="006420FE">
        <w:rPr>
          <w:rFonts w:ascii="Calibri" w:hAnsi="Calibri"/>
        </w:rPr>
        <w:t>door en of er eventuele bijzonderheden zijn.</w:t>
      </w:r>
    </w:p>
    <w:p w14:paraId="1ADC2060" w14:textId="15FD54F8" w:rsidR="006959AA" w:rsidRPr="006420FE" w:rsidRDefault="006959AA" w:rsidP="00DE2F54">
      <w:pPr>
        <w:spacing w:before="0" w:after="0" w:line="240" w:lineRule="auto"/>
        <w:rPr>
          <w:rFonts w:ascii="Calibri" w:hAnsi="Calibri"/>
        </w:rPr>
      </w:pPr>
    </w:p>
    <w:p w14:paraId="32B15BF3" w14:textId="48419B23" w:rsidR="006959AA" w:rsidRPr="00AF2A7F" w:rsidRDefault="006959AA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Gesprekken (</w:t>
      </w:r>
      <w:r w:rsidR="002C070C" w:rsidRPr="00AF2A7F">
        <w:rPr>
          <w:rFonts w:ascii="Calibri" w:hAnsi="Calibri"/>
          <w:b/>
          <w:bCs/>
          <w:i/>
          <w:iCs/>
          <w:color w:val="365F91" w:themeColor="accent1" w:themeShade="BF"/>
        </w:rPr>
        <w:t xml:space="preserve">20 minuten </w:t>
      </w:r>
      <w:r w:rsidR="00361841" w:rsidRPr="00AF2A7F">
        <w:rPr>
          <w:rFonts w:ascii="Calibri" w:hAnsi="Calibri"/>
          <w:b/>
          <w:bCs/>
          <w:i/>
          <w:iCs/>
          <w:color w:val="365F91" w:themeColor="accent1" w:themeShade="BF"/>
        </w:rPr>
        <w:t>per gesprek)</w:t>
      </w:r>
    </w:p>
    <w:p w14:paraId="64128596" w14:textId="06A535E5" w:rsidR="00A078D9" w:rsidRPr="006420FE" w:rsidRDefault="00A078D9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Een gesprek met ouders/verzorgers</w:t>
      </w:r>
      <w:r w:rsidR="006E7D39" w:rsidRPr="006420FE">
        <w:rPr>
          <w:rFonts w:ascii="Calibri" w:hAnsi="Calibri"/>
        </w:rPr>
        <w:t xml:space="preserve"> </w:t>
      </w:r>
      <w:r w:rsidR="00FD10A8" w:rsidRPr="006420FE">
        <w:rPr>
          <w:rFonts w:ascii="Calibri" w:hAnsi="Calibri"/>
        </w:rPr>
        <w:t xml:space="preserve">over hun ervaringen met </w:t>
      </w:r>
      <w:r w:rsidR="00A53A61" w:rsidRPr="006420FE">
        <w:rPr>
          <w:rFonts w:ascii="Calibri" w:hAnsi="Calibri"/>
        </w:rPr>
        <w:t xml:space="preserve">het </w:t>
      </w:r>
      <w:r w:rsidR="00FD10A8" w:rsidRPr="006420FE">
        <w:rPr>
          <w:rFonts w:ascii="Calibri" w:hAnsi="Calibri"/>
        </w:rPr>
        <w:t xml:space="preserve">daltononderwijs </w:t>
      </w:r>
      <w:r w:rsidR="00A53A61" w:rsidRPr="006420FE">
        <w:rPr>
          <w:rFonts w:ascii="Calibri" w:hAnsi="Calibri"/>
        </w:rPr>
        <w:t xml:space="preserve">op </w:t>
      </w:r>
      <w:r w:rsidR="005E4612">
        <w:rPr>
          <w:rFonts w:ascii="Calibri" w:hAnsi="Calibri"/>
        </w:rPr>
        <w:t>de</w:t>
      </w:r>
      <w:r w:rsidR="00DC1DC0">
        <w:rPr>
          <w:rFonts w:ascii="Calibri" w:hAnsi="Calibri"/>
        </w:rPr>
        <w:t xml:space="preserve"> </w:t>
      </w:r>
      <w:r w:rsidR="00A53A61" w:rsidRPr="006420FE">
        <w:rPr>
          <w:rFonts w:ascii="Calibri" w:hAnsi="Calibri"/>
        </w:rPr>
        <w:t>school/</w:t>
      </w:r>
      <w:proofErr w:type="spellStart"/>
      <w:r w:rsidR="00A53A61" w:rsidRPr="006420FE">
        <w:rPr>
          <w:rFonts w:ascii="Calibri" w:hAnsi="Calibri"/>
        </w:rPr>
        <w:t>kindcentrum</w:t>
      </w:r>
      <w:proofErr w:type="spellEnd"/>
      <w:r w:rsidR="0044699E">
        <w:rPr>
          <w:rFonts w:ascii="Calibri" w:hAnsi="Calibri"/>
        </w:rPr>
        <w:t>*</w:t>
      </w:r>
      <w:r w:rsidR="00A53A61" w:rsidRPr="006420FE">
        <w:rPr>
          <w:rFonts w:ascii="Calibri" w:hAnsi="Calibri"/>
        </w:rPr>
        <w:t xml:space="preserve">. </w:t>
      </w:r>
    </w:p>
    <w:p w14:paraId="0E83F51A" w14:textId="518B33DF" w:rsidR="00A53A61" w:rsidRPr="006420FE" w:rsidRDefault="00D51DAA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</w:t>
      </w:r>
      <w:r w:rsidR="001B6C39" w:rsidRPr="006420FE">
        <w:rPr>
          <w:rFonts w:ascii="Calibri" w:hAnsi="Calibri"/>
        </w:rPr>
        <w:t xml:space="preserve">met kinderen of een kinderraad. </w:t>
      </w:r>
    </w:p>
    <w:p w14:paraId="6451CEFF" w14:textId="3AF3EF1D" w:rsidR="003E0491" w:rsidRPr="006420FE" w:rsidRDefault="003E0491" w:rsidP="00DE2F54">
      <w:pPr>
        <w:pStyle w:val="Lijstalinea"/>
        <w:numPr>
          <w:ilvl w:val="0"/>
          <w:numId w:val="8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Een gesprek met </w:t>
      </w:r>
      <w:r w:rsidR="00463E49" w:rsidRPr="006420FE">
        <w:rPr>
          <w:rFonts w:ascii="Calibri" w:hAnsi="Calibri"/>
        </w:rPr>
        <w:t>de bestuurder of</w:t>
      </w:r>
      <w:r w:rsidR="003C5D12" w:rsidRPr="006420FE">
        <w:rPr>
          <w:rFonts w:ascii="Calibri" w:hAnsi="Calibri"/>
        </w:rPr>
        <w:t xml:space="preserve"> lid van het bevoegd gezag </w:t>
      </w:r>
      <w:r w:rsidR="00463E49" w:rsidRPr="006420FE">
        <w:rPr>
          <w:rFonts w:ascii="Calibri" w:hAnsi="Calibri"/>
        </w:rPr>
        <w:t>(</w:t>
      </w:r>
      <w:r w:rsidR="00C74BCD" w:rsidRPr="006420FE">
        <w:rPr>
          <w:rFonts w:ascii="Calibri" w:hAnsi="Calibri"/>
        </w:rPr>
        <w:t xml:space="preserve">klik </w:t>
      </w:r>
      <w:hyperlink r:id="rId16" w:history="1">
        <w:r w:rsidR="00C74BCD" w:rsidRPr="00373436">
          <w:rPr>
            <w:rStyle w:val="Hyperlink"/>
            <w:rFonts w:ascii="Calibri" w:hAnsi="Calibri"/>
          </w:rPr>
          <w:t>hier</w:t>
        </w:r>
      </w:hyperlink>
      <w:r w:rsidR="00C74BCD" w:rsidRPr="006420FE">
        <w:rPr>
          <w:rFonts w:ascii="Calibri" w:hAnsi="Calibri"/>
        </w:rPr>
        <w:t xml:space="preserve"> voor meer informatie)</w:t>
      </w:r>
      <w:r w:rsidR="00C36E04" w:rsidRPr="006420FE">
        <w:rPr>
          <w:rFonts w:ascii="Calibri" w:hAnsi="Calibri"/>
        </w:rPr>
        <w:t xml:space="preserve">. Belangrijk om te weten is dat wanneer dit gesprek </w:t>
      </w:r>
      <w:r w:rsidR="00F031AA" w:rsidRPr="006420FE">
        <w:rPr>
          <w:rFonts w:ascii="Calibri" w:hAnsi="Calibri"/>
        </w:rPr>
        <w:t>niet plaats kan vinden</w:t>
      </w:r>
      <w:r w:rsidR="00C36E04" w:rsidRPr="006420FE">
        <w:rPr>
          <w:rFonts w:ascii="Calibri" w:hAnsi="Calibri"/>
        </w:rPr>
        <w:t xml:space="preserve">, de visitatie wordt afgebroken. </w:t>
      </w:r>
    </w:p>
    <w:p w14:paraId="4CAAF6FA" w14:textId="751DE1AB" w:rsidR="001B6C39" w:rsidRPr="006420FE" w:rsidRDefault="001B6C39" w:rsidP="00DE2F54">
      <w:pPr>
        <w:spacing w:before="0" w:after="0" w:line="240" w:lineRule="auto"/>
        <w:ind w:left="360"/>
        <w:rPr>
          <w:rFonts w:ascii="Calibri" w:hAnsi="Calibri"/>
        </w:rPr>
      </w:pPr>
    </w:p>
    <w:p w14:paraId="166744F9" w14:textId="72587067" w:rsidR="00702BE0" w:rsidRPr="00AF2A7F" w:rsidRDefault="00702BE0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Groepsbezoeken</w:t>
      </w:r>
    </w:p>
    <w:p w14:paraId="288BDBC1" w14:textId="571EF51C" w:rsidR="00112061" w:rsidRPr="006420FE" w:rsidRDefault="006632CC" w:rsidP="00DE2F54">
      <w:pPr>
        <w:pStyle w:val="Lijstalinea"/>
        <w:numPr>
          <w:ilvl w:val="0"/>
          <w:numId w:val="9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M</w:t>
      </w:r>
      <w:r w:rsidR="009C0052">
        <w:rPr>
          <w:rFonts w:ascii="Calibri" w:hAnsi="Calibri"/>
        </w:rPr>
        <w:t xml:space="preserve">et behulp van </w:t>
      </w:r>
      <w:r w:rsidRPr="006420FE">
        <w:rPr>
          <w:rFonts w:ascii="Calibri" w:hAnsi="Calibri"/>
        </w:rPr>
        <w:t>de groepsbezoeken bekijken w</w:t>
      </w:r>
      <w:r w:rsidR="009C0052">
        <w:rPr>
          <w:rFonts w:ascii="Calibri" w:hAnsi="Calibri"/>
        </w:rPr>
        <w:t>ij</w:t>
      </w:r>
      <w:r w:rsidRPr="006420FE">
        <w:rPr>
          <w:rFonts w:ascii="Calibri" w:hAnsi="Calibri"/>
        </w:rPr>
        <w:t xml:space="preserve"> of de door </w:t>
      </w:r>
      <w:r w:rsidR="005E4612">
        <w:rPr>
          <w:rFonts w:ascii="Calibri" w:hAnsi="Calibri"/>
        </w:rPr>
        <w:t>jullie</w:t>
      </w:r>
      <w:r w:rsidRPr="006420FE">
        <w:rPr>
          <w:rFonts w:ascii="Calibri" w:hAnsi="Calibri"/>
        </w:rPr>
        <w:t xml:space="preserve"> aangegeven daltonontwikkeling ook </w:t>
      </w:r>
      <w:r w:rsidR="00B63737" w:rsidRPr="006420FE">
        <w:rPr>
          <w:rFonts w:ascii="Calibri" w:hAnsi="Calibri"/>
        </w:rPr>
        <w:t xml:space="preserve">terug </w:t>
      </w:r>
      <w:r w:rsidR="00DC1DC0">
        <w:rPr>
          <w:rFonts w:ascii="Calibri" w:hAnsi="Calibri"/>
        </w:rPr>
        <w:t xml:space="preserve">te </w:t>
      </w:r>
      <w:r w:rsidR="00B63737" w:rsidRPr="006420FE">
        <w:rPr>
          <w:rFonts w:ascii="Calibri" w:hAnsi="Calibri"/>
        </w:rPr>
        <w:t>zien</w:t>
      </w:r>
      <w:r w:rsidR="00D17380" w:rsidRPr="006420FE">
        <w:rPr>
          <w:rFonts w:ascii="Calibri" w:hAnsi="Calibri"/>
        </w:rPr>
        <w:t xml:space="preserve"> is</w:t>
      </w:r>
      <w:r w:rsidR="00B63737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>in de groepen</w:t>
      </w:r>
      <w:r w:rsidR="00B63737" w:rsidRPr="006420FE">
        <w:rPr>
          <w:rFonts w:ascii="Calibri" w:hAnsi="Calibri"/>
        </w:rPr>
        <w:t>.</w:t>
      </w:r>
    </w:p>
    <w:p w14:paraId="67F0A757" w14:textId="107E9382" w:rsidR="00E952ED" w:rsidRPr="006420FE" w:rsidRDefault="006632CC" w:rsidP="00DE2F54">
      <w:pPr>
        <w:pStyle w:val="Lijstalinea"/>
        <w:numPr>
          <w:ilvl w:val="0"/>
          <w:numId w:val="9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Het is tevens een mogelijkheid voor</w:t>
      </w:r>
      <w:r w:rsidR="00DC1DC0">
        <w:rPr>
          <w:rFonts w:ascii="Calibri" w:hAnsi="Calibri"/>
        </w:rPr>
        <w:t xml:space="preserve"> u</w:t>
      </w:r>
      <w:r w:rsidRPr="006420FE">
        <w:rPr>
          <w:rFonts w:ascii="Calibri" w:hAnsi="Calibri"/>
        </w:rPr>
        <w:t xml:space="preserve"> om </w:t>
      </w:r>
      <w:r w:rsidR="00BF1A68" w:rsidRPr="006420FE">
        <w:rPr>
          <w:rFonts w:ascii="Calibri" w:hAnsi="Calibri"/>
        </w:rPr>
        <w:t xml:space="preserve">de aspecten waar </w:t>
      </w:r>
      <w:r w:rsidR="005E4612">
        <w:rPr>
          <w:rFonts w:ascii="Calibri" w:hAnsi="Calibri"/>
        </w:rPr>
        <w:t xml:space="preserve">jullie </w:t>
      </w:r>
      <w:r w:rsidR="00BF1A68" w:rsidRPr="006420FE">
        <w:rPr>
          <w:rFonts w:ascii="Calibri" w:hAnsi="Calibri"/>
        </w:rPr>
        <w:t xml:space="preserve">trots op </w:t>
      </w:r>
      <w:r w:rsidR="005E4612">
        <w:rPr>
          <w:rFonts w:ascii="Calibri" w:hAnsi="Calibri"/>
        </w:rPr>
        <w:t xml:space="preserve">zijn </w:t>
      </w:r>
      <w:r w:rsidR="00117594" w:rsidRPr="006420FE">
        <w:rPr>
          <w:rFonts w:ascii="Calibri" w:hAnsi="Calibri"/>
        </w:rPr>
        <w:t>te laten zien (bijv. door het bijwonen van een specifieke le</w:t>
      </w:r>
      <w:r w:rsidR="005F7BEE" w:rsidRPr="006420FE">
        <w:rPr>
          <w:rFonts w:ascii="Calibri" w:hAnsi="Calibri"/>
        </w:rPr>
        <w:t>s, instructie of</w:t>
      </w:r>
      <w:r w:rsidR="004D77A1" w:rsidRPr="006420FE">
        <w:rPr>
          <w:rFonts w:ascii="Calibri" w:hAnsi="Calibri"/>
        </w:rPr>
        <w:t xml:space="preserve"> activiteit</w:t>
      </w:r>
      <w:r w:rsidR="005F7BEE" w:rsidRPr="006420FE">
        <w:rPr>
          <w:rFonts w:ascii="Calibri" w:hAnsi="Calibri"/>
        </w:rPr>
        <w:t xml:space="preserve"> in de groep</w:t>
      </w:r>
      <w:r w:rsidR="00117594" w:rsidRPr="006420FE">
        <w:rPr>
          <w:rFonts w:ascii="Calibri" w:hAnsi="Calibri"/>
        </w:rPr>
        <w:t xml:space="preserve">). </w:t>
      </w:r>
    </w:p>
    <w:p w14:paraId="2342FE0E" w14:textId="4C076594" w:rsidR="00112061" w:rsidRPr="006420FE" w:rsidRDefault="00112061" w:rsidP="00DE2F54">
      <w:pPr>
        <w:spacing w:before="0" w:after="0" w:line="240" w:lineRule="auto"/>
        <w:rPr>
          <w:rFonts w:ascii="Calibri" w:hAnsi="Calibri"/>
        </w:rPr>
      </w:pPr>
    </w:p>
    <w:p w14:paraId="52D0C26B" w14:textId="27D9100D" w:rsidR="00440D34" w:rsidRPr="00AF2A7F" w:rsidRDefault="00B178B3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Team</w:t>
      </w:r>
    </w:p>
    <w:p w14:paraId="4D498B07" w14:textId="5F4DBCCB" w:rsidR="00B178B3" w:rsidRPr="006420FE" w:rsidRDefault="00B178B3" w:rsidP="00DE2F54">
      <w:pPr>
        <w:pStyle w:val="Lijstalinea"/>
        <w:numPr>
          <w:ilvl w:val="0"/>
          <w:numId w:val="10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Tijdens de groepsbezoeken probe</w:t>
      </w:r>
      <w:r w:rsidR="00B23DE8" w:rsidRPr="006420FE">
        <w:rPr>
          <w:rFonts w:ascii="Calibri" w:hAnsi="Calibri"/>
        </w:rPr>
        <w:t>ren wij</w:t>
      </w:r>
      <w:r w:rsidRPr="006420FE">
        <w:rPr>
          <w:rFonts w:ascii="Calibri" w:hAnsi="Calibri"/>
        </w:rPr>
        <w:t xml:space="preserve"> waar mogelijk ook zoveel mogelijk aan de</w:t>
      </w:r>
      <w:r w:rsidR="00C33CCA" w:rsidRPr="006420FE">
        <w:rPr>
          <w:rFonts w:ascii="Calibri" w:hAnsi="Calibri"/>
        </w:rPr>
        <w:t xml:space="preserve"> </w:t>
      </w:r>
      <w:r w:rsidR="0065107D" w:rsidRPr="006420FE">
        <w:rPr>
          <w:rFonts w:ascii="Calibri" w:hAnsi="Calibri"/>
        </w:rPr>
        <w:t>teamled</w:t>
      </w:r>
      <w:r w:rsidR="00605EC4">
        <w:rPr>
          <w:rFonts w:ascii="Calibri" w:hAnsi="Calibri"/>
        </w:rPr>
        <w:t>en v</w:t>
      </w:r>
      <w:r w:rsidR="00605EC4" w:rsidRPr="00605EC4">
        <w:rPr>
          <w:rFonts w:ascii="Calibri" w:hAnsi="Calibri"/>
        </w:rPr>
        <w:t>ragen te stellen.</w:t>
      </w:r>
    </w:p>
    <w:p w14:paraId="65AAAF46" w14:textId="19043F3A" w:rsidR="00810B71" w:rsidRPr="006420FE" w:rsidRDefault="003469DA" w:rsidP="00DE2F54">
      <w:pPr>
        <w:pStyle w:val="Lijstalinea"/>
        <w:numPr>
          <w:ilvl w:val="0"/>
          <w:numId w:val="10"/>
        </w:num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E</w:t>
      </w:r>
      <w:r w:rsidR="00667008" w:rsidRPr="006420FE">
        <w:rPr>
          <w:rFonts w:ascii="Calibri" w:hAnsi="Calibri"/>
        </w:rPr>
        <w:t xml:space="preserve">r </w:t>
      </w:r>
      <w:r w:rsidR="007136CC" w:rsidRPr="006420FE">
        <w:rPr>
          <w:rFonts w:ascii="Calibri" w:hAnsi="Calibri"/>
        </w:rPr>
        <w:t>is</w:t>
      </w:r>
      <w:r w:rsidRPr="006420FE">
        <w:rPr>
          <w:rFonts w:ascii="Calibri" w:hAnsi="Calibri"/>
        </w:rPr>
        <w:t xml:space="preserve"> </w:t>
      </w:r>
      <w:r w:rsidR="00897EEE" w:rsidRPr="00DC1DC0">
        <w:rPr>
          <w:rFonts w:ascii="Calibri" w:hAnsi="Calibri"/>
        </w:rPr>
        <w:t>een</w:t>
      </w:r>
      <w:r w:rsidR="00897EEE" w:rsidRPr="00897EEE">
        <w:rPr>
          <w:rFonts w:ascii="Calibri" w:hAnsi="Calibri"/>
          <w:color w:val="FF0000"/>
        </w:rPr>
        <w:t xml:space="preserve"> </w:t>
      </w:r>
      <w:r w:rsidRPr="006420FE">
        <w:rPr>
          <w:rFonts w:ascii="Calibri" w:hAnsi="Calibri"/>
        </w:rPr>
        <w:t>gezamenlijke lunch</w:t>
      </w:r>
      <w:r w:rsidR="00667008" w:rsidRPr="006420FE">
        <w:rPr>
          <w:rFonts w:ascii="Calibri" w:hAnsi="Calibri"/>
        </w:rPr>
        <w:t xml:space="preserve"> </w:t>
      </w:r>
      <w:r w:rsidRPr="006420FE">
        <w:rPr>
          <w:rFonts w:ascii="Calibri" w:hAnsi="Calibri"/>
        </w:rPr>
        <w:t xml:space="preserve">waarbij </w:t>
      </w:r>
      <w:r w:rsidR="00C33CCA" w:rsidRPr="006420FE">
        <w:rPr>
          <w:rFonts w:ascii="Calibri" w:hAnsi="Calibri"/>
        </w:rPr>
        <w:t>er gelegenheid is om te praten met de teamleden.</w:t>
      </w:r>
      <w:r w:rsidR="003B1535" w:rsidRPr="006420FE">
        <w:rPr>
          <w:rFonts w:ascii="Calibri" w:hAnsi="Calibri"/>
        </w:rPr>
        <w:t xml:space="preserve"> </w:t>
      </w:r>
    </w:p>
    <w:p w14:paraId="5A4ACEFA" w14:textId="24110D2D" w:rsidR="00B178B3" w:rsidRPr="006420FE" w:rsidRDefault="00B178B3" w:rsidP="00DE2F54">
      <w:pPr>
        <w:spacing w:before="0" w:after="0" w:line="240" w:lineRule="auto"/>
        <w:rPr>
          <w:rFonts w:ascii="Calibri" w:hAnsi="Calibri"/>
        </w:rPr>
      </w:pPr>
    </w:p>
    <w:p w14:paraId="3D3340C7" w14:textId="774CFCBF" w:rsidR="00E5756D" w:rsidRPr="00AF2A7F" w:rsidRDefault="00E5756D" w:rsidP="00DE2F54">
      <w:pPr>
        <w:spacing w:before="0" w:after="0" w:line="240" w:lineRule="auto"/>
        <w:rPr>
          <w:rFonts w:ascii="Calibri" w:hAnsi="Calibri"/>
          <w:b/>
          <w:bCs/>
          <w:i/>
          <w:iCs/>
          <w:color w:val="365F91" w:themeColor="accent1" w:themeShade="BF"/>
        </w:rPr>
      </w:pPr>
      <w:r w:rsidRPr="00AF2A7F">
        <w:rPr>
          <w:rFonts w:ascii="Calibri" w:hAnsi="Calibri"/>
          <w:b/>
          <w:bCs/>
          <w:i/>
          <w:iCs/>
          <w:color w:val="365F91" w:themeColor="accent1" w:themeShade="BF"/>
        </w:rPr>
        <w:t>Overleg en eindgesprek</w:t>
      </w:r>
    </w:p>
    <w:p w14:paraId="5F891A5B" w14:textId="7C34D7F1" w:rsidR="00E5756D" w:rsidRPr="006420FE" w:rsidRDefault="00851811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Na de groepsbezoeken en gesprekken </w:t>
      </w:r>
      <w:r w:rsidR="00727204" w:rsidRPr="006420FE">
        <w:rPr>
          <w:rFonts w:ascii="Calibri" w:hAnsi="Calibri"/>
        </w:rPr>
        <w:t>is er tijd (</w:t>
      </w:r>
      <w:r w:rsidR="00C245A6" w:rsidRPr="006420FE">
        <w:rPr>
          <w:rFonts w:ascii="Calibri" w:hAnsi="Calibri"/>
        </w:rPr>
        <w:t>60 min)</w:t>
      </w:r>
      <w:r w:rsidR="00727204" w:rsidRPr="006420FE">
        <w:rPr>
          <w:rFonts w:ascii="Calibri" w:hAnsi="Calibri"/>
        </w:rPr>
        <w:t xml:space="preserve"> en ruimte ingepland voor het overleg van het visit</w:t>
      </w:r>
      <w:r w:rsidR="00C245A6" w:rsidRPr="006420FE">
        <w:rPr>
          <w:rFonts w:ascii="Calibri" w:hAnsi="Calibri"/>
        </w:rPr>
        <w:t>atie</w:t>
      </w:r>
      <w:r w:rsidR="00727204" w:rsidRPr="006420FE">
        <w:rPr>
          <w:rFonts w:ascii="Calibri" w:hAnsi="Calibri"/>
        </w:rPr>
        <w:t>team.</w:t>
      </w:r>
    </w:p>
    <w:p w14:paraId="124D2832" w14:textId="1B6A5D08" w:rsidR="00C245A6" w:rsidRPr="006420FE" w:rsidRDefault="00C245A6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 xml:space="preserve">Er vindt een vooroverleg (20 min) plaats met de leidinggevende(en) en daltoncoördinator m.b.t. de bevindingen. </w:t>
      </w:r>
    </w:p>
    <w:p w14:paraId="0F097666" w14:textId="0307F63A" w:rsidR="00C245A6" w:rsidRPr="006420FE" w:rsidRDefault="00112061" w:rsidP="00DE2F54">
      <w:pPr>
        <w:pStyle w:val="Lijstalinea"/>
        <w:numPr>
          <w:ilvl w:val="0"/>
          <w:numId w:val="11"/>
        </w:numPr>
        <w:spacing w:before="0" w:after="0" w:line="240" w:lineRule="auto"/>
        <w:rPr>
          <w:rFonts w:ascii="Calibri" w:hAnsi="Calibri"/>
          <w:b/>
          <w:bCs/>
        </w:rPr>
      </w:pPr>
      <w:r w:rsidRPr="006420FE">
        <w:rPr>
          <w:rFonts w:ascii="Calibri" w:hAnsi="Calibri"/>
        </w:rPr>
        <w:t>Een eindgesprek met het team, eventueel aangevuld met betrokken ouders</w:t>
      </w:r>
      <w:r w:rsidR="00C245A6" w:rsidRPr="006420FE">
        <w:rPr>
          <w:rFonts w:ascii="Calibri" w:hAnsi="Calibri"/>
        </w:rPr>
        <w:t>/verzorgers</w:t>
      </w:r>
      <w:r w:rsidRPr="006420FE">
        <w:rPr>
          <w:rFonts w:ascii="Calibri" w:hAnsi="Calibri"/>
        </w:rPr>
        <w:t xml:space="preserve"> en een lid van</w:t>
      </w:r>
      <w:r w:rsidRPr="006420FE">
        <w:rPr>
          <w:rFonts w:ascii="Calibri" w:hAnsi="Calibri"/>
        </w:rPr>
        <w:br/>
        <w:t xml:space="preserve">het bevoegd gezag. </w:t>
      </w:r>
      <w:r w:rsidR="00D2220A" w:rsidRPr="006420FE">
        <w:rPr>
          <w:rFonts w:ascii="Calibri" w:hAnsi="Calibri"/>
        </w:rPr>
        <w:t>Tijdens</w:t>
      </w:r>
      <w:r w:rsidRPr="006420FE">
        <w:rPr>
          <w:rFonts w:ascii="Calibri" w:hAnsi="Calibri"/>
        </w:rPr>
        <w:t xml:space="preserve"> dit gesprek wordt </w:t>
      </w:r>
      <w:r w:rsidR="0085046F" w:rsidRPr="006420FE">
        <w:rPr>
          <w:rFonts w:ascii="Calibri" w:hAnsi="Calibri"/>
        </w:rPr>
        <w:t>ons</w:t>
      </w:r>
      <w:r w:rsidRPr="006420FE">
        <w:rPr>
          <w:rFonts w:ascii="Calibri" w:hAnsi="Calibri"/>
        </w:rPr>
        <w:t xml:space="preserve"> advies aan het bestuur van de NDV toegelicht </w:t>
      </w:r>
      <w:r w:rsidRPr="006420FE">
        <w:rPr>
          <w:rFonts w:ascii="Calibri" w:hAnsi="Calibri"/>
        </w:rPr>
        <w:br/>
        <w:t>en worden de aanbevelingen besproken.</w:t>
      </w:r>
    </w:p>
    <w:p w14:paraId="637DB7D4" w14:textId="6633B81C" w:rsidR="001E5762" w:rsidRPr="006420FE" w:rsidRDefault="001E5762" w:rsidP="00DE2F54">
      <w:pPr>
        <w:spacing w:before="0" w:after="0" w:line="240" w:lineRule="auto"/>
        <w:rPr>
          <w:rFonts w:ascii="Calibri" w:hAnsi="Calibri"/>
          <w:b/>
          <w:bCs/>
        </w:rPr>
      </w:pPr>
    </w:p>
    <w:p w14:paraId="580E75D0" w14:textId="46E4026D" w:rsidR="00FF3EEC" w:rsidRPr="00AF2A7F" w:rsidRDefault="00AF2A7F" w:rsidP="00DE2F54">
      <w:pPr>
        <w:spacing w:before="0" w:after="0" w:line="240" w:lineRule="auto"/>
        <w:rPr>
          <w:b/>
          <w:bCs/>
          <w:color w:val="365F91" w:themeColor="accent1" w:themeShade="BF"/>
        </w:rPr>
      </w:pPr>
      <w:r w:rsidRPr="00AF2A7F">
        <w:rPr>
          <w:b/>
          <w:bCs/>
          <w:color w:val="365F91" w:themeColor="accent1" w:themeShade="BF"/>
        </w:rPr>
        <w:t>VERVOLG EN AFRONDING VISITATIE</w:t>
      </w:r>
    </w:p>
    <w:p w14:paraId="071540FD" w14:textId="0B130CD5" w:rsidR="000A1649" w:rsidRPr="00FF3EEC" w:rsidRDefault="000A1649" w:rsidP="00DE2F54">
      <w:pPr>
        <w:spacing w:before="0" w:after="0" w:line="240" w:lineRule="auto"/>
        <w:rPr>
          <w:b/>
          <w:bCs/>
          <w:sz w:val="22"/>
          <w:szCs w:val="22"/>
          <w:u w:val="single"/>
        </w:rPr>
      </w:pPr>
      <w:r w:rsidRPr="006420FE">
        <w:rPr>
          <w:rFonts w:ascii="Calibri" w:hAnsi="Calibri"/>
          <w:bCs/>
          <w:iCs/>
        </w:rPr>
        <w:t xml:space="preserve">Binnen vier werkweken na de visitatie </w:t>
      </w:r>
      <w:r w:rsidR="009C0052">
        <w:rPr>
          <w:rFonts w:ascii="Calibri" w:hAnsi="Calibri"/>
          <w:bCs/>
          <w:iCs/>
        </w:rPr>
        <w:t>ontvang</w:t>
      </w:r>
      <w:r w:rsidR="005E4612">
        <w:rPr>
          <w:rFonts w:ascii="Calibri" w:hAnsi="Calibri"/>
          <w:bCs/>
          <w:iCs/>
        </w:rPr>
        <w:t xml:space="preserve">en jullie </w:t>
      </w:r>
      <w:r w:rsidR="009C0052">
        <w:rPr>
          <w:rFonts w:ascii="Calibri" w:hAnsi="Calibri"/>
          <w:bCs/>
          <w:iCs/>
        </w:rPr>
        <w:t xml:space="preserve">van </w:t>
      </w:r>
      <w:r w:rsidRPr="006420FE">
        <w:rPr>
          <w:rFonts w:ascii="Calibri" w:hAnsi="Calibri"/>
          <w:bCs/>
          <w:iCs/>
        </w:rPr>
        <w:t>de voorzitter van het visitatieteam</w:t>
      </w:r>
      <w:r w:rsidR="00DC1DC0">
        <w:rPr>
          <w:rFonts w:ascii="Calibri" w:hAnsi="Calibri"/>
          <w:bCs/>
          <w:iCs/>
        </w:rPr>
        <w:t xml:space="preserve"> </w:t>
      </w:r>
      <w:r w:rsidRPr="006420FE">
        <w:rPr>
          <w:rFonts w:ascii="Calibri" w:hAnsi="Calibri"/>
          <w:bCs/>
          <w:iCs/>
        </w:rPr>
        <w:t>het visitatie</w:t>
      </w:r>
      <w:r w:rsidRPr="006420FE">
        <w:rPr>
          <w:rFonts w:ascii="Calibri" w:hAnsi="Calibri"/>
          <w:bCs/>
          <w:iCs/>
        </w:rPr>
        <w:softHyphen/>
        <w:t xml:space="preserve">verslag met daarin de aanbevelingen van het visitatieteam. </w:t>
      </w:r>
    </w:p>
    <w:p w14:paraId="48B2486F" w14:textId="77777777" w:rsidR="00D13A3A" w:rsidRPr="006420FE" w:rsidRDefault="00D13A3A" w:rsidP="00DE2F54">
      <w:pPr>
        <w:spacing w:before="0" w:after="0" w:line="240" w:lineRule="auto"/>
        <w:rPr>
          <w:rFonts w:ascii="Calibri" w:hAnsi="Calibri"/>
          <w:bCs/>
          <w:iCs/>
        </w:rPr>
      </w:pPr>
    </w:p>
    <w:p w14:paraId="5752EE02" w14:textId="42345F97" w:rsidR="004B00C4" w:rsidRPr="006420FE" w:rsidRDefault="000A1649" w:rsidP="00DE2F54">
      <w:pPr>
        <w:spacing w:before="0" w:after="0" w:line="240" w:lineRule="auto"/>
        <w:rPr>
          <w:rFonts w:ascii="Calibri" w:hAnsi="Calibri"/>
          <w:bCs/>
          <w:iCs/>
        </w:rPr>
      </w:pPr>
      <w:r w:rsidRPr="006420FE">
        <w:rPr>
          <w:rFonts w:ascii="Calibri" w:hAnsi="Calibri"/>
          <w:bCs/>
          <w:iCs/>
        </w:rPr>
        <w:t>Vervolgens beschrij</w:t>
      </w:r>
      <w:r w:rsidR="005E4612">
        <w:rPr>
          <w:rFonts w:ascii="Calibri" w:hAnsi="Calibri"/>
          <w:bCs/>
          <w:iCs/>
        </w:rPr>
        <w:t>ven jullie</w:t>
      </w:r>
      <w:r w:rsidRPr="006420FE">
        <w:rPr>
          <w:rFonts w:ascii="Calibri" w:hAnsi="Calibri"/>
          <w:bCs/>
          <w:iCs/>
        </w:rPr>
        <w:t xml:space="preserve"> in het onderdeel 'schoolreactie' in het visitatieverslag hoe de visitatie</w:t>
      </w:r>
      <w:r w:rsidR="00897EEE">
        <w:rPr>
          <w:rFonts w:ascii="Calibri" w:hAnsi="Calibri"/>
          <w:bCs/>
          <w:iCs/>
        </w:rPr>
        <w:t xml:space="preserve"> </w:t>
      </w:r>
      <w:r w:rsidR="005E4612">
        <w:rPr>
          <w:rFonts w:ascii="Calibri" w:hAnsi="Calibri"/>
          <w:bCs/>
          <w:iCs/>
        </w:rPr>
        <w:t xml:space="preserve">is </w:t>
      </w:r>
      <w:r w:rsidRPr="006420FE">
        <w:rPr>
          <w:rFonts w:ascii="Calibri" w:hAnsi="Calibri"/>
          <w:bCs/>
          <w:iCs/>
        </w:rPr>
        <w:t xml:space="preserve">ervaren en op welke wijze </w:t>
      </w:r>
      <w:r w:rsidR="005E4612">
        <w:rPr>
          <w:rFonts w:ascii="Calibri" w:hAnsi="Calibri"/>
          <w:bCs/>
          <w:iCs/>
        </w:rPr>
        <w:t>jullie</w:t>
      </w:r>
      <w:r w:rsidRPr="006420FE">
        <w:rPr>
          <w:rFonts w:ascii="Calibri" w:hAnsi="Calibri"/>
          <w:bCs/>
          <w:iCs/>
        </w:rPr>
        <w:t xml:space="preserve"> de aanbevelingen de komende twee of vijf ja</w:t>
      </w:r>
      <w:r w:rsidR="009C0052">
        <w:rPr>
          <w:rFonts w:ascii="Calibri" w:hAnsi="Calibri"/>
          <w:bCs/>
          <w:iCs/>
        </w:rPr>
        <w:t>ren</w:t>
      </w:r>
      <w:r w:rsidRPr="006420FE">
        <w:rPr>
          <w:rFonts w:ascii="Calibri" w:hAnsi="Calibri"/>
          <w:bCs/>
          <w:iCs/>
        </w:rPr>
        <w:t xml:space="preserve"> gaa</w:t>
      </w:r>
      <w:r w:rsidR="005E4612">
        <w:rPr>
          <w:rFonts w:ascii="Calibri" w:hAnsi="Calibri"/>
          <w:bCs/>
          <w:iCs/>
        </w:rPr>
        <w:t xml:space="preserve">n </w:t>
      </w:r>
      <w:r w:rsidRPr="006420FE">
        <w:rPr>
          <w:rFonts w:ascii="Calibri" w:hAnsi="Calibri"/>
          <w:bCs/>
          <w:iCs/>
        </w:rPr>
        <w:t xml:space="preserve">aanpakken. </w:t>
      </w:r>
    </w:p>
    <w:p w14:paraId="556AE361" w14:textId="20EF5DE8" w:rsidR="000A1649" w:rsidRPr="00146BFB" w:rsidRDefault="000A1649" w:rsidP="00DE2F54">
      <w:pPr>
        <w:spacing w:before="0" w:after="0" w:line="240" w:lineRule="auto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Het aangepaste visitatieverslag </w:t>
      </w:r>
      <w:r w:rsidR="005E4612">
        <w:rPr>
          <w:rFonts w:ascii="Calibri" w:hAnsi="Calibri"/>
          <w:bCs/>
          <w:iCs/>
        </w:rPr>
        <w:t xml:space="preserve">graag </w:t>
      </w:r>
      <w:r w:rsidRPr="006420FE">
        <w:rPr>
          <w:rFonts w:ascii="Calibri" w:hAnsi="Calibri"/>
          <w:bCs/>
          <w:iCs/>
        </w:rPr>
        <w:t>binnen vier werk</w:t>
      </w:r>
      <w:r w:rsidRPr="006420FE">
        <w:rPr>
          <w:rFonts w:ascii="Calibri" w:hAnsi="Calibri"/>
          <w:bCs/>
          <w:iCs/>
        </w:rPr>
        <w:softHyphen/>
        <w:t xml:space="preserve">weken </w:t>
      </w:r>
      <w:r w:rsidRPr="006420FE">
        <w:rPr>
          <w:rFonts w:ascii="Calibri" w:hAnsi="Calibri"/>
          <w:b/>
          <w:i/>
        </w:rPr>
        <w:t>(in Word met een digitale handtekening)</w:t>
      </w:r>
      <w:r w:rsidRPr="006420FE">
        <w:rPr>
          <w:rFonts w:ascii="Calibri" w:hAnsi="Calibri"/>
          <w:bCs/>
          <w:iCs/>
        </w:rPr>
        <w:t xml:space="preserve"> </w:t>
      </w:r>
      <w:r w:rsidR="009C0052">
        <w:rPr>
          <w:rFonts w:ascii="Calibri" w:hAnsi="Calibri"/>
          <w:bCs/>
          <w:iCs/>
        </w:rPr>
        <w:t>aan</w:t>
      </w:r>
      <w:r w:rsidRPr="006420FE">
        <w:rPr>
          <w:rFonts w:ascii="Calibri" w:hAnsi="Calibri"/>
          <w:bCs/>
          <w:iCs/>
        </w:rPr>
        <w:t xml:space="preserve"> de voorzitter van het visitatieteam</w:t>
      </w:r>
      <w:r w:rsidR="005E4612">
        <w:rPr>
          <w:rFonts w:ascii="Calibri" w:hAnsi="Calibri"/>
          <w:bCs/>
          <w:iCs/>
        </w:rPr>
        <w:t xml:space="preserve"> zenden</w:t>
      </w:r>
      <w:r w:rsidRPr="00146BFB">
        <w:rPr>
          <w:rFonts w:ascii="Calibri" w:hAnsi="Calibri"/>
          <w:bCs/>
          <w:iCs/>
        </w:rPr>
        <w:t xml:space="preserve">. </w:t>
      </w:r>
    </w:p>
    <w:p w14:paraId="53B69810" w14:textId="77777777" w:rsidR="00D13A3A" w:rsidRPr="006420FE" w:rsidRDefault="00D13A3A" w:rsidP="00DE2F54">
      <w:pPr>
        <w:spacing w:before="0" w:after="0" w:line="240" w:lineRule="auto"/>
        <w:rPr>
          <w:rFonts w:ascii="Calibri" w:hAnsi="Calibri"/>
          <w:bCs/>
          <w:iCs/>
        </w:rPr>
      </w:pPr>
    </w:p>
    <w:p w14:paraId="13C93A82" w14:textId="425F0A54" w:rsidR="000A1649" w:rsidRPr="006420FE" w:rsidRDefault="000A1649" w:rsidP="00DE2F54">
      <w:pPr>
        <w:spacing w:before="0" w:after="0" w:line="240" w:lineRule="auto"/>
        <w:rPr>
          <w:rFonts w:ascii="Calibri" w:hAnsi="Calibri"/>
          <w:b/>
          <w:bCs/>
          <w:i/>
          <w:iCs/>
        </w:rPr>
      </w:pPr>
      <w:r w:rsidRPr="006420FE">
        <w:rPr>
          <w:rFonts w:ascii="Calibri" w:hAnsi="Calibri"/>
          <w:bCs/>
          <w:iCs/>
        </w:rPr>
        <w:t xml:space="preserve">Als het visitatieteam akkoord gaat met het definitieve visitatieverslag, </w:t>
      </w:r>
      <w:r w:rsidR="009C0052">
        <w:rPr>
          <w:rFonts w:ascii="Calibri" w:hAnsi="Calibri"/>
          <w:bCs/>
          <w:iCs/>
        </w:rPr>
        <w:t xml:space="preserve">ontvangt het secretariaat van de NDV dit verslag </w:t>
      </w:r>
      <w:r w:rsidRPr="006420FE">
        <w:rPr>
          <w:rFonts w:ascii="Calibri" w:hAnsi="Calibri"/>
          <w:bCs/>
          <w:iCs/>
        </w:rPr>
        <w:t xml:space="preserve">ter verdere afhandeling. </w:t>
      </w:r>
      <w:r w:rsidR="000F66E3" w:rsidRPr="006420FE">
        <w:rPr>
          <w:rFonts w:ascii="Calibri" w:hAnsi="Calibri"/>
          <w:bCs/>
          <w:iCs/>
        </w:rPr>
        <w:t xml:space="preserve">In het de </w:t>
      </w:r>
      <w:hyperlink r:id="rId17" w:history="1">
        <w:r w:rsidR="00E95C7A" w:rsidRPr="006420FE">
          <w:rPr>
            <w:rStyle w:val="Hyperlink"/>
            <w:rFonts w:ascii="Calibri" w:hAnsi="Calibri"/>
            <w:bCs/>
            <w:iCs/>
          </w:rPr>
          <w:t>H</w:t>
        </w:r>
        <w:r w:rsidR="000F66E3" w:rsidRPr="006420FE">
          <w:rPr>
            <w:rStyle w:val="Hyperlink"/>
            <w:rFonts w:ascii="Calibri" w:hAnsi="Calibri"/>
            <w:bCs/>
            <w:iCs/>
          </w:rPr>
          <w:t xml:space="preserve">andleiding </w:t>
        </w:r>
        <w:r w:rsidR="00E95C7A" w:rsidRPr="006420FE">
          <w:rPr>
            <w:rStyle w:val="Hyperlink"/>
            <w:rFonts w:ascii="Calibri" w:hAnsi="Calibri"/>
            <w:bCs/>
            <w:iCs/>
          </w:rPr>
          <w:t>voor D</w:t>
        </w:r>
        <w:r w:rsidR="00AF2A7F">
          <w:rPr>
            <w:rStyle w:val="Hyperlink"/>
            <w:rFonts w:ascii="Calibri" w:hAnsi="Calibri"/>
            <w:bCs/>
            <w:iCs/>
          </w:rPr>
          <w:t>al</w:t>
        </w:r>
        <w:r w:rsidR="00E95C7A" w:rsidRPr="006420FE">
          <w:rPr>
            <w:rStyle w:val="Hyperlink"/>
            <w:rFonts w:ascii="Calibri" w:hAnsi="Calibri"/>
            <w:bCs/>
            <w:iCs/>
          </w:rPr>
          <w:t>tonscholen</w:t>
        </w:r>
      </w:hyperlink>
      <w:r w:rsidR="000F66E3" w:rsidRPr="006420FE">
        <w:rPr>
          <w:rFonts w:ascii="Calibri" w:hAnsi="Calibri"/>
          <w:bCs/>
          <w:iCs/>
        </w:rPr>
        <w:t xml:space="preserve"> staat dit verder uitgebreid beschreven. </w:t>
      </w:r>
    </w:p>
    <w:p w14:paraId="15316872" w14:textId="77777777" w:rsidR="00FF3EEC" w:rsidRDefault="00FF3EEC" w:rsidP="00DE2F54">
      <w:pPr>
        <w:spacing w:before="0" w:after="0" w:line="240" w:lineRule="auto"/>
        <w:rPr>
          <w:rFonts w:ascii="Calibri" w:hAnsi="Calibri"/>
        </w:rPr>
      </w:pPr>
    </w:p>
    <w:p w14:paraId="2E9A8917" w14:textId="465B59B6" w:rsidR="00DC1DC0" w:rsidRDefault="006420FE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/>
        </w:rPr>
        <w:t>Mochten er nog vragen zijn n.a.v. deze brief, dan</w:t>
      </w:r>
      <w:r w:rsidR="005E4612">
        <w:rPr>
          <w:rFonts w:ascii="Calibri" w:hAnsi="Calibri"/>
        </w:rPr>
        <w:t xml:space="preserve"> kan er </w:t>
      </w:r>
      <w:r>
        <w:rPr>
          <w:rFonts w:ascii="Calibri" w:hAnsi="Calibri"/>
        </w:rPr>
        <w:t>contact met mij op</w:t>
      </w:r>
      <w:r w:rsidR="005E4612">
        <w:rPr>
          <w:rFonts w:ascii="Calibri" w:hAnsi="Calibri"/>
        </w:rPr>
        <w:t xml:space="preserve">genomen worden </w:t>
      </w:r>
      <w:r>
        <w:rPr>
          <w:rFonts w:ascii="Calibri" w:hAnsi="Calibri"/>
        </w:rPr>
        <w:t>via onderstaande contactgegeven</w:t>
      </w:r>
      <w:r w:rsidR="00DC1DC0">
        <w:rPr>
          <w:rFonts w:ascii="Calibri" w:hAnsi="Calibri"/>
        </w:rPr>
        <w:t>s</w:t>
      </w:r>
      <w:r>
        <w:rPr>
          <w:rFonts w:ascii="Calibri" w:hAnsi="Calibri"/>
        </w:rPr>
        <w:t>.</w:t>
      </w:r>
      <w:r w:rsidR="000A1649" w:rsidRPr="006420FE">
        <w:rPr>
          <w:rFonts w:ascii="Calibri" w:hAnsi="Calibri"/>
        </w:rPr>
        <w:t xml:space="preserve"> </w:t>
      </w:r>
    </w:p>
    <w:p w14:paraId="3B2079B5" w14:textId="2546F7BB" w:rsidR="003B179F" w:rsidRPr="00A8435A" w:rsidRDefault="000A1649" w:rsidP="00DE2F54">
      <w:pPr>
        <w:pStyle w:val="Koptekst"/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 xml:space="preserve">Veel succes met de voorbereiding van de visitatie en graag tot ziens </w:t>
      </w:r>
      <w:r w:rsidR="003B179F">
        <w:rPr>
          <w:rFonts w:ascii="Calibri" w:hAnsi="Calibri"/>
        </w:rPr>
        <w:t xml:space="preserve">op </w:t>
      </w:r>
      <w:r w:rsidR="003B179F">
        <w:rPr>
          <w:rFonts w:ascii="Calibri" w:hAnsi="Calibri" w:cs="Calibri"/>
        </w:rPr>
        <w:t>[datum].</w:t>
      </w:r>
    </w:p>
    <w:p w14:paraId="589F0EF8" w14:textId="67E9DD6F" w:rsidR="000A1649" w:rsidRPr="006420FE" w:rsidRDefault="000A1649" w:rsidP="00DE2F54">
      <w:pPr>
        <w:spacing w:before="0" w:after="0" w:line="240" w:lineRule="auto"/>
        <w:rPr>
          <w:rFonts w:ascii="Calibri" w:hAnsi="Calibri"/>
        </w:rPr>
      </w:pPr>
    </w:p>
    <w:p w14:paraId="5AF6BE46" w14:textId="7B1B35A8" w:rsidR="000A1649" w:rsidRPr="006420FE" w:rsidRDefault="000A1649" w:rsidP="00DE2F54">
      <w:pPr>
        <w:spacing w:line="240" w:lineRule="auto"/>
        <w:rPr>
          <w:rFonts w:ascii="Calibri" w:hAnsi="Calibri"/>
        </w:rPr>
      </w:pPr>
      <w:r w:rsidRPr="006420FE">
        <w:rPr>
          <w:rFonts w:ascii="Calibri" w:hAnsi="Calibri"/>
        </w:rPr>
        <w:t>Met vriendelijke groet,</w:t>
      </w:r>
    </w:p>
    <w:p w14:paraId="2E6A316D" w14:textId="2D9B4610" w:rsidR="003B179F" w:rsidRPr="00A8435A" w:rsidRDefault="003B179F" w:rsidP="00DE2F54">
      <w:pPr>
        <w:pStyle w:val="Koptekst"/>
        <w:spacing w:before="0"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[Naam voorzitter]</w:t>
      </w:r>
    </w:p>
    <w:p w14:paraId="25F9CDC5" w14:textId="77777777" w:rsidR="00652683" w:rsidRPr="006420FE" w:rsidRDefault="00652683" w:rsidP="00DE2F54">
      <w:pPr>
        <w:spacing w:before="0" w:after="0" w:line="240" w:lineRule="auto"/>
        <w:rPr>
          <w:rFonts w:ascii="Calibri" w:hAnsi="Calibri"/>
        </w:rPr>
      </w:pPr>
      <w:r w:rsidRPr="006420FE">
        <w:rPr>
          <w:rFonts w:ascii="Calibri" w:hAnsi="Calibri"/>
        </w:rPr>
        <w:t>Voorzitter visitatieteam (tevens contactpersoon)</w:t>
      </w:r>
    </w:p>
    <w:p w14:paraId="689DA00D" w14:textId="77777777" w:rsidR="00652683" w:rsidRDefault="00652683" w:rsidP="00DE2F54">
      <w:pPr>
        <w:spacing w:before="0" w:after="0" w:line="240" w:lineRule="auto"/>
        <w:rPr>
          <w:rFonts w:ascii="Calibri" w:hAnsi="Calibri"/>
        </w:rPr>
      </w:pPr>
    </w:p>
    <w:p w14:paraId="18C78A04" w14:textId="77777777" w:rsidR="003B179F" w:rsidRDefault="003B179F" w:rsidP="00DE2F54">
      <w:pPr>
        <w:spacing w:before="0" w:after="0" w:line="240" w:lineRule="auto"/>
        <w:rPr>
          <w:rFonts w:ascii="Calibri" w:hAnsi="Calibri"/>
          <w:b/>
          <w:u w:val="single"/>
        </w:rPr>
      </w:pPr>
    </w:p>
    <w:p w14:paraId="34E59B83" w14:textId="7372DE50" w:rsidR="00BC3F3D" w:rsidRPr="006420FE" w:rsidRDefault="00BC3F3D" w:rsidP="00DE2F54">
      <w:pPr>
        <w:spacing w:before="0" w:after="0" w:line="240" w:lineRule="auto"/>
        <w:rPr>
          <w:rFonts w:ascii="Calibri" w:hAnsi="Calibri"/>
          <w:b/>
        </w:rPr>
      </w:pPr>
      <w:r w:rsidRPr="006420FE">
        <w:rPr>
          <w:rFonts w:ascii="Calibri" w:hAnsi="Calibri"/>
          <w:b/>
          <w:u w:val="single"/>
        </w:rPr>
        <w:t>Leden visitatieteam</w:t>
      </w:r>
      <w:r w:rsidRPr="006420FE">
        <w:rPr>
          <w:rFonts w:ascii="Calibri" w:hAnsi="Calibri"/>
          <w:b/>
        </w:rPr>
        <w:t>:</w:t>
      </w:r>
    </w:p>
    <w:p w14:paraId="34E59B8F" w14:textId="0E6B6BD2" w:rsidR="00BC3F3D" w:rsidRPr="00C404DC" w:rsidRDefault="006F2B2D" w:rsidP="00DE2F54">
      <w:pPr>
        <w:spacing w:before="0" w:after="0" w:line="240" w:lineRule="auto"/>
        <w:rPr>
          <w:rFonts w:ascii="Calibri" w:hAnsi="Calibri"/>
          <w:i/>
          <w:iCs/>
        </w:rPr>
      </w:pPr>
      <w:r w:rsidRPr="006420FE">
        <w:rPr>
          <w:rFonts w:ascii="Calibri" w:hAnsi="Calibri"/>
          <w:i/>
          <w:iCs/>
        </w:rPr>
        <w:t>Naam, adres, mobiel nummer, e</w:t>
      </w:r>
      <w:r w:rsidR="00897EEE">
        <w:rPr>
          <w:rFonts w:ascii="Calibri" w:hAnsi="Calibri"/>
          <w:i/>
          <w:iCs/>
        </w:rPr>
        <w:t>-</w:t>
      </w:r>
      <w:r w:rsidRPr="006420FE">
        <w:rPr>
          <w:rFonts w:ascii="Calibri" w:hAnsi="Calibri"/>
          <w:i/>
          <w:iCs/>
        </w:rPr>
        <w:t>mailadres</w:t>
      </w:r>
      <w:r w:rsidR="006B6D34" w:rsidRPr="006420FE">
        <w:rPr>
          <w:rFonts w:ascii="Calibri" w:hAnsi="Calibri"/>
          <w:i/>
          <w:iCs/>
        </w:rPr>
        <w:t xml:space="preserve"> </w:t>
      </w:r>
    </w:p>
    <w:p w14:paraId="34E59B90" w14:textId="77777777" w:rsidR="00BC3F3D" w:rsidRPr="006420FE" w:rsidRDefault="00BC3F3D" w:rsidP="00DE2F54">
      <w:pPr>
        <w:spacing w:before="0" w:after="0" w:line="240" w:lineRule="auto"/>
        <w:rPr>
          <w:rFonts w:ascii="Calibri" w:hAnsi="Calibri"/>
        </w:rPr>
      </w:pPr>
    </w:p>
    <w:p w14:paraId="34E59B94" w14:textId="77777777" w:rsidR="0044699E" w:rsidRPr="006420FE" w:rsidRDefault="0044699E" w:rsidP="00DE2F54">
      <w:pPr>
        <w:spacing w:before="0" w:after="0" w:line="240" w:lineRule="auto"/>
      </w:pPr>
    </w:p>
    <w:sectPr w:rsidR="0044699E" w:rsidRPr="006420FE" w:rsidSect="006526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 w:code="9"/>
      <w:pgMar w:top="1021" w:right="85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9784" w14:textId="77777777" w:rsidR="00C66C19" w:rsidRDefault="00C66C19">
      <w:r>
        <w:separator/>
      </w:r>
    </w:p>
  </w:endnote>
  <w:endnote w:type="continuationSeparator" w:id="0">
    <w:p w14:paraId="10E1E1BC" w14:textId="77777777" w:rsidR="00C66C19" w:rsidRDefault="00C6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B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4E59B9C" w14:textId="77777777" w:rsidR="0044699E" w:rsidRDefault="0044699E" w:rsidP="0044699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D" w14:textId="77777777" w:rsidR="0044699E" w:rsidRDefault="0044699E" w:rsidP="0044699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E59B9E" w14:textId="387064B4" w:rsidR="0044699E" w:rsidRPr="003B179F" w:rsidRDefault="005946B3" w:rsidP="005946B3">
    <w:pPr>
      <w:pStyle w:val="Voettekst"/>
      <w:ind w:right="360"/>
      <w:jc w:val="center"/>
      <w:rPr>
        <w:rFonts w:cstheme="minorHAnsi"/>
        <w:sz w:val="16"/>
        <w:szCs w:val="16"/>
      </w:rPr>
    </w:pPr>
    <w:r w:rsidRPr="005946B3">
      <w:rPr>
        <w:rFonts w:cstheme="minorHAnsi"/>
        <w:sz w:val="16"/>
        <w:szCs w:val="16"/>
      </w:rPr>
      <w:t xml:space="preserve">Brief </w:t>
    </w:r>
    <w:r>
      <w:rPr>
        <w:rFonts w:cstheme="minorHAnsi"/>
        <w:sz w:val="16"/>
        <w:szCs w:val="16"/>
      </w:rPr>
      <w:t xml:space="preserve">aan </w:t>
    </w:r>
    <w:r w:rsidRPr="005946B3">
      <w:rPr>
        <w:rFonts w:cstheme="minorHAnsi"/>
        <w:sz w:val="16"/>
        <w:szCs w:val="16"/>
      </w:rPr>
      <w:t>scholen-</w:t>
    </w:r>
    <w:proofErr w:type="spellStart"/>
    <w:r w:rsidRPr="005946B3">
      <w:rPr>
        <w:rFonts w:cstheme="minorHAnsi"/>
        <w:sz w:val="16"/>
        <w:szCs w:val="16"/>
      </w:rPr>
      <w:t>kindcentra</w:t>
    </w:r>
    <w:proofErr w:type="spellEnd"/>
    <w:r w:rsidRPr="005946B3">
      <w:rPr>
        <w:rFonts w:cstheme="minorHAnsi"/>
        <w:sz w:val="16"/>
        <w:szCs w:val="16"/>
      </w:rPr>
      <w:t xml:space="preserve"> PO </w:t>
    </w:r>
    <w:proofErr w:type="spellStart"/>
    <w:r w:rsidRPr="005946B3">
      <w:rPr>
        <w:rFonts w:cstheme="minorHAnsi"/>
        <w:sz w:val="16"/>
        <w:szCs w:val="16"/>
      </w:rPr>
      <w:t>t</w:t>
    </w:r>
    <w:r w:rsidR="007978DB">
      <w:rPr>
        <w:rFonts w:cstheme="minorHAnsi"/>
        <w:sz w:val="16"/>
        <w:szCs w:val="16"/>
      </w:rPr>
      <w:t>bv</w:t>
    </w:r>
    <w:proofErr w:type="spellEnd"/>
    <w:r w:rsidRPr="005946B3">
      <w:rPr>
        <w:rFonts w:cstheme="minorHAnsi"/>
        <w:sz w:val="16"/>
        <w:szCs w:val="16"/>
      </w:rPr>
      <w:t xml:space="preserve"> visitatie</w:t>
    </w:r>
    <w:r w:rsidR="007978DB">
      <w:rPr>
        <w:rFonts w:cstheme="minorHAnsi"/>
        <w:sz w:val="16"/>
        <w:szCs w:val="16"/>
      </w:rPr>
      <w:t>, versie</w:t>
    </w:r>
    <w:r w:rsidRPr="005946B3">
      <w:rPr>
        <w:rFonts w:cstheme="minorHAnsi"/>
        <w:sz w:val="16"/>
        <w:szCs w:val="16"/>
      </w:rPr>
      <w:t xml:space="preserve"> </w:t>
    </w:r>
    <w:r w:rsidR="001E17CB">
      <w:rPr>
        <w:rFonts w:cstheme="minorHAnsi"/>
        <w:sz w:val="16"/>
        <w:szCs w:val="16"/>
      </w:rPr>
      <w:t>14-06-2023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4800" w14:textId="0F6BB724" w:rsidR="0044699E" w:rsidRPr="00EC1AFE" w:rsidRDefault="0044699E">
    <w:pPr>
      <w:pStyle w:val="Voettekst"/>
      <w:rPr>
        <w:i/>
        <w:iCs/>
        <w:sz w:val="18"/>
        <w:szCs w:val="18"/>
      </w:rPr>
    </w:pPr>
    <w:r w:rsidRPr="00EC1AFE">
      <w:rPr>
        <w:i/>
        <w:iCs/>
        <w:sz w:val="18"/>
        <w:szCs w:val="18"/>
      </w:rPr>
      <w:t>* weghalen wat niet van toepassing 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8C07" w14:textId="77777777" w:rsidR="00C66C19" w:rsidRDefault="00C66C19">
      <w:r>
        <w:separator/>
      </w:r>
    </w:p>
  </w:footnote>
  <w:footnote w:type="continuationSeparator" w:id="0">
    <w:p w14:paraId="57C3FB46" w14:textId="77777777" w:rsidR="00C66C19" w:rsidRDefault="00C66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07A" w14:textId="77777777" w:rsidR="001E17CB" w:rsidRDefault="001E17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B99" w14:textId="3962D10B" w:rsidR="0044699E" w:rsidRDefault="00491EEB" w:rsidP="0044699E">
    <w:pPr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32B3E3A2" wp14:editId="16C2AAD2">
          <wp:simplePos x="0" y="0"/>
          <wp:positionH relativeFrom="margin">
            <wp:posOffset>2214880</wp:posOffset>
          </wp:positionH>
          <wp:positionV relativeFrom="page">
            <wp:posOffset>354617</wp:posOffset>
          </wp:positionV>
          <wp:extent cx="1350000" cy="57240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59B9A" w14:textId="77777777" w:rsidR="0044699E" w:rsidRDefault="004469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F6D0" w14:textId="141B5B75" w:rsidR="0044699E" w:rsidRDefault="005B482F">
    <w:pPr>
      <w:pStyle w:val="Koptekst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78905372" wp14:editId="76268E98">
          <wp:simplePos x="0" y="0"/>
          <wp:positionH relativeFrom="margin">
            <wp:posOffset>2260963</wp:posOffset>
          </wp:positionH>
          <wp:positionV relativeFrom="page">
            <wp:posOffset>285115</wp:posOffset>
          </wp:positionV>
          <wp:extent cx="1350000" cy="572400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47"/>
    <w:multiLevelType w:val="hybridMultilevel"/>
    <w:tmpl w:val="52B0C5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1B1"/>
    <w:multiLevelType w:val="hybridMultilevel"/>
    <w:tmpl w:val="9A202E04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D4F03"/>
    <w:multiLevelType w:val="hybridMultilevel"/>
    <w:tmpl w:val="08ACF902"/>
    <w:lvl w:ilvl="0" w:tplc="4DD2C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4D7"/>
    <w:multiLevelType w:val="hybridMultilevel"/>
    <w:tmpl w:val="A7946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2265"/>
    <w:multiLevelType w:val="hybridMultilevel"/>
    <w:tmpl w:val="8BC23A20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740A8"/>
    <w:multiLevelType w:val="hybridMultilevel"/>
    <w:tmpl w:val="4D88DC8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4194"/>
    <w:multiLevelType w:val="hybridMultilevel"/>
    <w:tmpl w:val="11986338"/>
    <w:lvl w:ilvl="0" w:tplc="77AC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31E"/>
    <w:multiLevelType w:val="hybridMultilevel"/>
    <w:tmpl w:val="AE268A08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432BAE"/>
    <w:multiLevelType w:val="hybridMultilevel"/>
    <w:tmpl w:val="A44C8872"/>
    <w:lvl w:ilvl="0" w:tplc="8570B15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00DF1"/>
    <w:multiLevelType w:val="hybridMultilevel"/>
    <w:tmpl w:val="1018D90A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5017E"/>
    <w:multiLevelType w:val="hybridMultilevel"/>
    <w:tmpl w:val="1CB47D42"/>
    <w:lvl w:ilvl="0" w:tplc="A0429198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271930">
    <w:abstractNumId w:val="5"/>
  </w:num>
  <w:num w:numId="2" w16cid:durableId="1840536621">
    <w:abstractNumId w:val="8"/>
  </w:num>
  <w:num w:numId="3" w16cid:durableId="447941398">
    <w:abstractNumId w:val="3"/>
  </w:num>
  <w:num w:numId="4" w16cid:durableId="430779841">
    <w:abstractNumId w:val="2"/>
  </w:num>
  <w:num w:numId="5" w16cid:durableId="1148060600">
    <w:abstractNumId w:val="6"/>
  </w:num>
  <w:num w:numId="6" w16cid:durableId="2144692790">
    <w:abstractNumId w:val="0"/>
  </w:num>
  <w:num w:numId="7" w16cid:durableId="69893660">
    <w:abstractNumId w:val="10"/>
  </w:num>
  <w:num w:numId="8" w16cid:durableId="2021467128">
    <w:abstractNumId w:val="9"/>
  </w:num>
  <w:num w:numId="9" w16cid:durableId="2033995879">
    <w:abstractNumId w:val="1"/>
  </w:num>
  <w:num w:numId="10" w16cid:durableId="286788528">
    <w:abstractNumId w:val="4"/>
  </w:num>
  <w:num w:numId="11" w16cid:durableId="1218207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3D"/>
    <w:rsid w:val="000121D2"/>
    <w:rsid w:val="00021EE5"/>
    <w:rsid w:val="00021FA9"/>
    <w:rsid w:val="000361A1"/>
    <w:rsid w:val="000500A2"/>
    <w:rsid w:val="00055470"/>
    <w:rsid w:val="000559BC"/>
    <w:rsid w:val="0006522C"/>
    <w:rsid w:val="00084F5D"/>
    <w:rsid w:val="00084F76"/>
    <w:rsid w:val="00085041"/>
    <w:rsid w:val="000A1649"/>
    <w:rsid w:val="000D55B3"/>
    <w:rsid w:val="000D7BA0"/>
    <w:rsid w:val="000F4AD4"/>
    <w:rsid w:val="000F66E3"/>
    <w:rsid w:val="00105C81"/>
    <w:rsid w:val="00112061"/>
    <w:rsid w:val="00117594"/>
    <w:rsid w:val="00131AEB"/>
    <w:rsid w:val="00143300"/>
    <w:rsid w:val="00146BFB"/>
    <w:rsid w:val="00150BB3"/>
    <w:rsid w:val="00185F44"/>
    <w:rsid w:val="001A1E57"/>
    <w:rsid w:val="001A3BDC"/>
    <w:rsid w:val="001A5A03"/>
    <w:rsid w:val="001B4E0D"/>
    <w:rsid w:val="001B5DE2"/>
    <w:rsid w:val="001B6C39"/>
    <w:rsid w:val="001B6C73"/>
    <w:rsid w:val="001C0F65"/>
    <w:rsid w:val="001C53AF"/>
    <w:rsid w:val="001D6156"/>
    <w:rsid w:val="001E16D9"/>
    <w:rsid w:val="001E17CB"/>
    <w:rsid w:val="001E5762"/>
    <w:rsid w:val="001F6386"/>
    <w:rsid w:val="0022642A"/>
    <w:rsid w:val="00230FF4"/>
    <w:rsid w:val="00241C35"/>
    <w:rsid w:val="00247ECA"/>
    <w:rsid w:val="00251B7D"/>
    <w:rsid w:val="00253258"/>
    <w:rsid w:val="0025618F"/>
    <w:rsid w:val="00262EC8"/>
    <w:rsid w:val="002650CF"/>
    <w:rsid w:val="002739C0"/>
    <w:rsid w:val="00276EE7"/>
    <w:rsid w:val="0028162A"/>
    <w:rsid w:val="00293583"/>
    <w:rsid w:val="00295ABF"/>
    <w:rsid w:val="00295BFF"/>
    <w:rsid w:val="002A4A1E"/>
    <w:rsid w:val="002A7DE6"/>
    <w:rsid w:val="002B183B"/>
    <w:rsid w:val="002B1E79"/>
    <w:rsid w:val="002B3564"/>
    <w:rsid w:val="002C070C"/>
    <w:rsid w:val="002D3DB8"/>
    <w:rsid w:val="002E2825"/>
    <w:rsid w:val="002F67A6"/>
    <w:rsid w:val="003041CE"/>
    <w:rsid w:val="00317469"/>
    <w:rsid w:val="00320427"/>
    <w:rsid w:val="00331633"/>
    <w:rsid w:val="003468B3"/>
    <w:rsid w:val="003469DA"/>
    <w:rsid w:val="003530A8"/>
    <w:rsid w:val="00361841"/>
    <w:rsid w:val="00364DD6"/>
    <w:rsid w:val="00367738"/>
    <w:rsid w:val="00373436"/>
    <w:rsid w:val="003871C8"/>
    <w:rsid w:val="003B1535"/>
    <w:rsid w:val="003B179F"/>
    <w:rsid w:val="003C5299"/>
    <w:rsid w:val="003C5C7E"/>
    <w:rsid w:val="003C5D12"/>
    <w:rsid w:val="003D375C"/>
    <w:rsid w:val="003D38EB"/>
    <w:rsid w:val="003E0491"/>
    <w:rsid w:val="003E51DC"/>
    <w:rsid w:val="003E58B6"/>
    <w:rsid w:val="003F22B7"/>
    <w:rsid w:val="0040124D"/>
    <w:rsid w:val="004126A3"/>
    <w:rsid w:val="00412810"/>
    <w:rsid w:val="00427B74"/>
    <w:rsid w:val="00433597"/>
    <w:rsid w:val="00440D34"/>
    <w:rsid w:val="004421DF"/>
    <w:rsid w:val="00442DBC"/>
    <w:rsid w:val="0044699E"/>
    <w:rsid w:val="00447EBE"/>
    <w:rsid w:val="00454DE2"/>
    <w:rsid w:val="00463E49"/>
    <w:rsid w:val="00484A9D"/>
    <w:rsid w:val="00491EEB"/>
    <w:rsid w:val="004971D0"/>
    <w:rsid w:val="004B00C4"/>
    <w:rsid w:val="004B0DBC"/>
    <w:rsid w:val="004B2D83"/>
    <w:rsid w:val="004C1B34"/>
    <w:rsid w:val="004C2482"/>
    <w:rsid w:val="004D77A1"/>
    <w:rsid w:val="004E0C40"/>
    <w:rsid w:val="004E1924"/>
    <w:rsid w:val="004F7BE6"/>
    <w:rsid w:val="00524D1D"/>
    <w:rsid w:val="00570A3F"/>
    <w:rsid w:val="00583CAF"/>
    <w:rsid w:val="00587415"/>
    <w:rsid w:val="005946B3"/>
    <w:rsid w:val="005A1D0C"/>
    <w:rsid w:val="005B0A1D"/>
    <w:rsid w:val="005B482F"/>
    <w:rsid w:val="005C4563"/>
    <w:rsid w:val="005E44D0"/>
    <w:rsid w:val="005E4612"/>
    <w:rsid w:val="005E54BE"/>
    <w:rsid w:val="005F26D2"/>
    <w:rsid w:val="005F7BEE"/>
    <w:rsid w:val="00605EC4"/>
    <w:rsid w:val="00606560"/>
    <w:rsid w:val="00607C6A"/>
    <w:rsid w:val="0061569F"/>
    <w:rsid w:val="0062584D"/>
    <w:rsid w:val="00625E52"/>
    <w:rsid w:val="00636EB1"/>
    <w:rsid w:val="006420FE"/>
    <w:rsid w:val="00642D1C"/>
    <w:rsid w:val="00647ED7"/>
    <w:rsid w:val="0065107D"/>
    <w:rsid w:val="00651D60"/>
    <w:rsid w:val="00652683"/>
    <w:rsid w:val="0066030D"/>
    <w:rsid w:val="006632CC"/>
    <w:rsid w:val="00667008"/>
    <w:rsid w:val="006911EB"/>
    <w:rsid w:val="006959AA"/>
    <w:rsid w:val="006A3730"/>
    <w:rsid w:val="006B6D34"/>
    <w:rsid w:val="006C34AE"/>
    <w:rsid w:val="006D0DD5"/>
    <w:rsid w:val="006D11EE"/>
    <w:rsid w:val="006D61E4"/>
    <w:rsid w:val="006E501C"/>
    <w:rsid w:val="006E7D39"/>
    <w:rsid w:val="006F2B2D"/>
    <w:rsid w:val="006F35E7"/>
    <w:rsid w:val="00702BE0"/>
    <w:rsid w:val="00711E79"/>
    <w:rsid w:val="007136CC"/>
    <w:rsid w:val="00722C84"/>
    <w:rsid w:val="00724F4D"/>
    <w:rsid w:val="00727204"/>
    <w:rsid w:val="00743D18"/>
    <w:rsid w:val="00747FAB"/>
    <w:rsid w:val="00757FD0"/>
    <w:rsid w:val="00773990"/>
    <w:rsid w:val="00792E95"/>
    <w:rsid w:val="00796C9C"/>
    <w:rsid w:val="007975BB"/>
    <w:rsid w:val="007978DB"/>
    <w:rsid w:val="007A18F6"/>
    <w:rsid w:val="007B5AA3"/>
    <w:rsid w:val="007B692E"/>
    <w:rsid w:val="007B7EB0"/>
    <w:rsid w:val="007E319F"/>
    <w:rsid w:val="007E5ABC"/>
    <w:rsid w:val="0080201D"/>
    <w:rsid w:val="00810B71"/>
    <w:rsid w:val="0083219F"/>
    <w:rsid w:val="008437F3"/>
    <w:rsid w:val="00847471"/>
    <w:rsid w:val="0085046F"/>
    <w:rsid w:val="00851811"/>
    <w:rsid w:val="00854EFA"/>
    <w:rsid w:val="0085501E"/>
    <w:rsid w:val="0087120D"/>
    <w:rsid w:val="00871E16"/>
    <w:rsid w:val="00875B5E"/>
    <w:rsid w:val="00880338"/>
    <w:rsid w:val="008906D2"/>
    <w:rsid w:val="00897EEE"/>
    <w:rsid w:val="008A2962"/>
    <w:rsid w:val="008A4A16"/>
    <w:rsid w:val="008B78AB"/>
    <w:rsid w:val="008E380C"/>
    <w:rsid w:val="008F2B59"/>
    <w:rsid w:val="008F41AD"/>
    <w:rsid w:val="00906943"/>
    <w:rsid w:val="00916663"/>
    <w:rsid w:val="0092628E"/>
    <w:rsid w:val="00933759"/>
    <w:rsid w:val="00935539"/>
    <w:rsid w:val="00963473"/>
    <w:rsid w:val="00980FFA"/>
    <w:rsid w:val="0098101F"/>
    <w:rsid w:val="009A11B6"/>
    <w:rsid w:val="009A1A2E"/>
    <w:rsid w:val="009A3A70"/>
    <w:rsid w:val="009A7CD4"/>
    <w:rsid w:val="009C0052"/>
    <w:rsid w:val="009C094D"/>
    <w:rsid w:val="009C0B99"/>
    <w:rsid w:val="009C2172"/>
    <w:rsid w:val="009D0C9D"/>
    <w:rsid w:val="009D1BA0"/>
    <w:rsid w:val="009D20FD"/>
    <w:rsid w:val="009E24B3"/>
    <w:rsid w:val="00A00F41"/>
    <w:rsid w:val="00A078D9"/>
    <w:rsid w:val="00A137EF"/>
    <w:rsid w:val="00A377F2"/>
    <w:rsid w:val="00A4759C"/>
    <w:rsid w:val="00A53A61"/>
    <w:rsid w:val="00A63988"/>
    <w:rsid w:val="00A75904"/>
    <w:rsid w:val="00A8435A"/>
    <w:rsid w:val="00AA442E"/>
    <w:rsid w:val="00AA466C"/>
    <w:rsid w:val="00AA66E9"/>
    <w:rsid w:val="00AC4C3F"/>
    <w:rsid w:val="00AE4636"/>
    <w:rsid w:val="00AE4969"/>
    <w:rsid w:val="00AF2A7F"/>
    <w:rsid w:val="00AF7B2D"/>
    <w:rsid w:val="00B0307D"/>
    <w:rsid w:val="00B178B3"/>
    <w:rsid w:val="00B23DE8"/>
    <w:rsid w:val="00B25A30"/>
    <w:rsid w:val="00B30DE7"/>
    <w:rsid w:val="00B34C84"/>
    <w:rsid w:val="00B428E2"/>
    <w:rsid w:val="00B44B53"/>
    <w:rsid w:val="00B63737"/>
    <w:rsid w:val="00B65CA7"/>
    <w:rsid w:val="00B74D01"/>
    <w:rsid w:val="00B769CC"/>
    <w:rsid w:val="00B82C8B"/>
    <w:rsid w:val="00B83557"/>
    <w:rsid w:val="00B83C13"/>
    <w:rsid w:val="00B84DF6"/>
    <w:rsid w:val="00B85DB7"/>
    <w:rsid w:val="00BC3F3D"/>
    <w:rsid w:val="00BC5E24"/>
    <w:rsid w:val="00BD5664"/>
    <w:rsid w:val="00BE3D46"/>
    <w:rsid w:val="00BF0AEB"/>
    <w:rsid w:val="00BF1A68"/>
    <w:rsid w:val="00C068C9"/>
    <w:rsid w:val="00C126E1"/>
    <w:rsid w:val="00C13DD6"/>
    <w:rsid w:val="00C2418B"/>
    <w:rsid w:val="00C245A6"/>
    <w:rsid w:val="00C33CCA"/>
    <w:rsid w:val="00C36E00"/>
    <w:rsid w:val="00C36E04"/>
    <w:rsid w:val="00C404DC"/>
    <w:rsid w:val="00C43CE6"/>
    <w:rsid w:val="00C66C19"/>
    <w:rsid w:val="00C74BCD"/>
    <w:rsid w:val="00C87B76"/>
    <w:rsid w:val="00C95EC7"/>
    <w:rsid w:val="00CA62FD"/>
    <w:rsid w:val="00D13A3A"/>
    <w:rsid w:val="00D151D2"/>
    <w:rsid w:val="00D17380"/>
    <w:rsid w:val="00D2220A"/>
    <w:rsid w:val="00D267FF"/>
    <w:rsid w:val="00D27610"/>
    <w:rsid w:val="00D33C44"/>
    <w:rsid w:val="00D35C4D"/>
    <w:rsid w:val="00D45D9A"/>
    <w:rsid w:val="00D47BF0"/>
    <w:rsid w:val="00D5180C"/>
    <w:rsid w:val="00D51DAA"/>
    <w:rsid w:val="00D5256A"/>
    <w:rsid w:val="00DB2CC3"/>
    <w:rsid w:val="00DC1DC0"/>
    <w:rsid w:val="00DE1AB1"/>
    <w:rsid w:val="00DE2F54"/>
    <w:rsid w:val="00DE545C"/>
    <w:rsid w:val="00DF181F"/>
    <w:rsid w:val="00DF6AF1"/>
    <w:rsid w:val="00E06126"/>
    <w:rsid w:val="00E10777"/>
    <w:rsid w:val="00E37E9F"/>
    <w:rsid w:val="00E44D39"/>
    <w:rsid w:val="00E5057A"/>
    <w:rsid w:val="00E5756D"/>
    <w:rsid w:val="00E74E80"/>
    <w:rsid w:val="00E94C5C"/>
    <w:rsid w:val="00E952ED"/>
    <w:rsid w:val="00E95C7A"/>
    <w:rsid w:val="00EC1AFE"/>
    <w:rsid w:val="00EC3DF5"/>
    <w:rsid w:val="00ED4448"/>
    <w:rsid w:val="00EF302D"/>
    <w:rsid w:val="00F031AA"/>
    <w:rsid w:val="00F05900"/>
    <w:rsid w:val="00F36FD3"/>
    <w:rsid w:val="00F4156B"/>
    <w:rsid w:val="00F41B1E"/>
    <w:rsid w:val="00F46A42"/>
    <w:rsid w:val="00F50E34"/>
    <w:rsid w:val="00F86102"/>
    <w:rsid w:val="00FD10A8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59B2C"/>
  <w15:docId w15:val="{5AC41547-76C0-4513-9E94-6D495A3E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C84"/>
  </w:style>
  <w:style w:type="paragraph" w:styleId="Kop1">
    <w:name w:val="heading 1"/>
    <w:basedOn w:val="Standaard"/>
    <w:next w:val="Standaard"/>
    <w:link w:val="Kop1Char"/>
    <w:uiPriority w:val="9"/>
    <w:qFormat/>
    <w:rsid w:val="00722C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22C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22C8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22C8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22C8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22C8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22C8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22C8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22C8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C3F3D"/>
    <w:pPr>
      <w:autoSpaceDE w:val="0"/>
      <w:autoSpaceDN w:val="0"/>
      <w:adjustRightInd w:val="0"/>
    </w:pPr>
    <w:rPr>
      <w:rFonts w:ascii="Arial" w:hAnsi="Arial" w:cs="Arial"/>
      <w:color w:val="3366FF"/>
      <w:sz w:val="22"/>
      <w:szCs w:val="22"/>
    </w:rPr>
  </w:style>
  <w:style w:type="character" w:customStyle="1" w:styleId="PlattetekstChar">
    <w:name w:val="Platte tekst Char"/>
    <w:basedOn w:val="Standaardalinea-lettertype"/>
    <w:link w:val="Plattetekst"/>
    <w:rsid w:val="00BC3F3D"/>
    <w:rPr>
      <w:rFonts w:ascii="Arial" w:eastAsia="Times New Roman" w:hAnsi="Arial" w:cs="Arial"/>
      <w:color w:val="3366FF"/>
      <w:lang w:eastAsia="nl-NL"/>
    </w:rPr>
  </w:style>
  <w:style w:type="paragraph" w:styleId="Voettekst">
    <w:name w:val="footer"/>
    <w:basedOn w:val="Standaard"/>
    <w:link w:val="VoettekstChar"/>
    <w:rsid w:val="00BC3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BC3F3D"/>
  </w:style>
  <w:style w:type="character" w:styleId="Hyperlink">
    <w:name w:val="Hyperlink"/>
    <w:rsid w:val="00BC3F3D"/>
    <w:rPr>
      <w:color w:val="0000FF"/>
      <w:u w:val="single"/>
    </w:rPr>
  </w:style>
  <w:style w:type="paragraph" w:styleId="Koptekst">
    <w:name w:val="header"/>
    <w:basedOn w:val="Standaard"/>
    <w:link w:val="KoptekstChar"/>
    <w:rsid w:val="00BC3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3F3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F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F3D"/>
    <w:rPr>
      <w:rFonts w:ascii="Tahoma" w:eastAsia="Times New Roman" w:hAnsi="Tahoma" w:cs="Tahoma"/>
      <w:sz w:val="16"/>
      <w:szCs w:val="1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1E7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6347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2C8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722C84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22C84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22C84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22C8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22C8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22C8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722C8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22C8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22C8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22C8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722C84"/>
    <w:rPr>
      <w:b/>
      <w:bCs/>
    </w:rPr>
  </w:style>
  <w:style w:type="character" w:styleId="Nadruk">
    <w:name w:val="Emphasis"/>
    <w:uiPriority w:val="20"/>
    <w:qFormat/>
    <w:rsid w:val="00722C84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722C8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722C8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722C8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22C8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22C84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722C84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722C84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722C84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722C84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722C8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22C84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2EC8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1569F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A29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A2962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A296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29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A2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alton.nl/wp-content/uploads/2014/03/Bijlage_Gedachtenwolken_zelfevaluatie_en_visitatie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dalton.nl/wp-content/uploads/2022/02/Zelfevaluatie_en_visitatieverslag_DKC_PO_en_VO_versie_20-01-2021.docx" TargetMode="External"/><Relationship Id="rId17" Type="http://schemas.openxmlformats.org/officeDocument/2006/relationships/hyperlink" Target="https://dalton.nl/wp-content/uploads/2022/02/Handleiding_voor_Dalton_PO_en_VO_versie_10-11-2021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alton.nl/wp-content/uploads/2014/03/Onderdeel_Gesprek_met_de_bestuurder_versie_19-12-2018_002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dalton.nl/wp-content/uploads/2022/02/Handleiding_Dalton_Kindcentrum_versie_12-02-2020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alton.nl/wp-content/uploads/2022/02/Handleiding_voor_Dalton_PO_en_VO_versie_10-11-2021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ED9F604F04841880E3516A1D1C2AB" ma:contentTypeVersion="16" ma:contentTypeDescription="Een nieuw document maken." ma:contentTypeScope="" ma:versionID="3b2544b3536061ba18a6d6244411e425">
  <xsd:schema xmlns:xsd="http://www.w3.org/2001/XMLSchema" xmlns:xs="http://www.w3.org/2001/XMLSchema" xmlns:p="http://schemas.microsoft.com/office/2006/metadata/properties" xmlns:ns2="5995d0fe-0544-4edb-b224-c64b2b9c87bc" xmlns:ns3="36c3a7ff-02aa-4f73-b252-6eaad5f41120" targetNamespace="http://schemas.microsoft.com/office/2006/metadata/properties" ma:root="true" ma:fieldsID="5f357ef89a8fc94b6f2cee1065a75a44" ns2:_="" ns3:_="">
    <xsd:import namespace="5995d0fe-0544-4edb-b224-c64b2b9c87bc"/>
    <xsd:import namespace="36c3a7ff-02aa-4f73-b252-6eaad5f41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d0fe-0544-4edb-b224-c64b2b9c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257b353-8251-4a60-8c15-f181ad640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a7ff-02aa-4f73-b252-6eaad5f41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4e47b1-456e-43ee-9b64-e3b3fc619a0c}" ma:internalName="TaxCatchAll" ma:showField="CatchAllData" ma:web="36c3a7ff-02aa-4f73-b252-6eaad5f41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95d0fe-0544-4edb-b224-c64b2b9c87bc">
      <Terms xmlns="http://schemas.microsoft.com/office/infopath/2007/PartnerControls"/>
    </lcf76f155ced4ddcb4097134ff3c332f>
    <TaxCatchAll xmlns="36c3a7ff-02aa-4f73-b252-6eaad5f41120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649B2-E660-431D-B886-44C938C123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2887D-235B-4E1A-9A45-B001ED20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d0fe-0544-4edb-b224-c64b2b9c87bc"/>
    <ds:schemaRef ds:uri="36c3a7ff-02aa-4f73-b252-6eaad5f41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048991-861F-430F-BBA9-D9BA926CEB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CD1CE7-4A01-46DB-B11C-3A58655226BB}">
  <ds:schemaRefs>
    <ds:schemaRef ds:uri="http://schemas.microsoft.com/office/2006/metadata/properties"/>
    <ds:schemaRef ds:uri="http://schemas.microsoft.com/office/infopath/2007/PartnerControls"/>
    <ds:schemaRef ds:uri="5995d0fe-0544-4edb-b224-c64b2b9c87bc"/>
    <ds:schemaRef ds:uri="36c3a7ff-02aa-4f73-b252-6eaad5f41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Mariska Leerdam</dc:creator>
  <cp:lastModifiedBy>Brigitte Vercauteren</cp:lastModifiedBy>
  <cp:revision>7</cp:revision>
  <cp:lastPrinted>2017-05-02T09:05:00Z</cp:lastPrinted>
  <dcterms:created xsi:type="dcterms:W3CDTF">2022-02-01T19:11:00Z</dcterms:created>
  <dcterms:modified xsi:type="dcterms:W3CDTF">2023-06-14T14:38:00Z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0x01010017EED9F604F04841880E3516A1D1C2AB</vt:lpwstr>
  </property>
  <property fmtid="{D5CDD505-2E9C-101B-9397-08002B2CF9AE}" pid="3" name="Order">
    <vt:r8>381400</vt:r8>
  </property>
  <property fmtid="{D5CDD505-2E9C-101B-9397-08002B2CF9AE}" pid="4" name="MediaServiceImageTags">
    <vt:lpwstr/>
  </property>
</Properties>
</file>